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7A16" w14:textId="43612F8A" w:rsidR="004234A0" w:rsidRPr="002D2322" w:rsidRDefault="00B50B45" w:rsidP="00506BD2">
      <w:pPr>
        <w:tabs>
          <w:tab w:val="left" w:pos="5760"/>
        </w:tabs>
        <w:spacing w:after="120"/>
        <w:jc w:val="both"/>
        <w:rPr>
          <w:sz w:val="22"/>
          <w:szCs w:val="22"/>
        </w:rPr>
      </w:pPr>
      <w:r w:rsidRPr="008B39AF">
        <w:rPr>
          <w:b/>
          <w:sz w:val="22"/>
          <w:szCs w:val="22"/>
        </w:rPr>
        <w:t>PURPOSE OF FORM:</w:t>
      </w:r>
      <w:r w:rsidRPr="008B39AF">
        <w:rPr>
          <w:bCs/>
          <w:sz w:val="22"/>
          <w:szCs w:val="22"/>
        </w:rPr>
        <w:t xml:space="preserve">  </w:t>
      </w:r>
      <w:r w:rsidR="004B2915" w:rsidRPr="002D2322">
        <w:rPr>
          <w:sz w:val="22"/>
          <w:szCs w:val="22"/>
        </w:rPr>
        <w:t>A t</w:t>
      </w:r>
      <w:r w:rsidR="002825BF">
        <w:rPr>
          <w:sz w:val="22"/>
          <w:szCs w:val="22"/>
        </w:rPr>
        <w:t xml:space="preserve">enant </w:t>
      </w:r>
      <w:r w:rsidR="004B2915" w:rsidRPr="002D2322">
        <w:rPr>
          <w:sz w:val="22"/>
          <w:szCs w:val="22"/>
        </w:rPr>
        <w:t xml:space="preserve"> or applicant who asks for protection under the Violence Against Women Act (VAWA)</w:t>
      </w:r>
      <w:r w:rsidR="00845C75" w:rsidRPr="002D2322">
        <w:rPr>
          <w:sz w:val="22"/>
          <w:szCs w:val="22"/>
        </w:rPr>
        <w:t>, referred to in this form as “</w:t>
      </w:r>
      <w:r w:rsidR="001C10CB">
        <w:rPr>
          <w:sz w:val="22"/>
          <w:szCs w:val="22"/>
        </w:rPr>
        <w:t xml:space="preserve"> you</w:t>
      </w:r>
      <w:r w:rsidR="00845C75" w:rsidRPr="002D2322">
        <w:rPr>
          <w:sz w:val="22"/>
          <w:szCs w:val="22"/>
        </w:rPr>
        <w:t>,”</w:t>
      </w:r>
      <w:r w:rsidR="004B2915" w:rsidRPr="002D2322">
        <w:rPr>
          <w:sz w:val="22"/>
          <w:szCs w:val="22"/>
        </w:rPr>
        <w:t xml:space="preserve"> may use this form to </w:t>
      </w:r>
      <w:r w:rsidR="00605355" w:rsidRPr="002D2322">
        <w:rPr>
          <w:sz w:val="22"/>
          <w:szCs w:val="22"/>
        </w:rPr>
        <w:t>fulfill</w:t>
      </w:r>
      <w:r w:rsidR="004B2915" w:rsidRPr="002D2322">
        <w:rPr>
          <w:sz w:val="22"/>
          <w:szCs w:val="22"/>
        </w:rPr>
        <w:t xml:space="preserve"> a housing provider’s written request to </w:t>
      </w:r>
      <w:r w:rsidR="00935AFD" w:rsidRPr="008B39AF">
        <w:rPr>
          <w:sz w:val="22"/>
          <w:szCs w:val="22"/>
        </w:rPr>
        <w:t>certify status</w:t>
      </w:r>
      <w:r w:rsidR="00935AFD">
        <w:rPr>
          <w:sz w:val="22"/>
          <w:szCs w:val="22"/>
        </w:rPr>
        <w:t xml:space="preserve"> </w:t>
      </w:r>
      <w:r w:rsidR="004B2915" w:rsidRPr="002D2322">
        <w:rPr>
          <w:sz w:val="22"/>
          <w:szCs w:val="22"/>
        </w:rPr>
        <w:t>as a “victim” or document the incident(s) of “</w:t>
      </w:r>
      <w:r w:rsidR="00595667">
        <w:rPr>
          <w:sz w:val="22"/>
          <w:szCs w:val="22"/>
        </w:rPr>
        <w:t>VAWA violence</w:t>
      </w:r>
      <w:r w:rsidR="00514337">
        <w:rPr>
          <w:sz w:val="22"/>
          <w:szCs w:val="22"/>
        </w:rPr>
        <w:t>/</w:t>
      </w:r>
      <w:r w:rsidR="004B2915" w:rsidRPr="002D2322">
        <w:rPr>
          <w:sz w:val="22"/>
          <w:szCs w:val="22"/>
        </w:rPr>
        <w:t xml:space="preserve">abuse” as explained in the accompanying “Notice of Occupancy Rights Under the Violence Against Women Act,” Form HUD-5380 (VAWA Notice).   For protections that depend on more than victim status or </w:t>
      </w:r>
      <w:r w:rsidR="00595667">
        <w:rPr>
          <w:sz w:val="22"/>
          <w:szCs w:val="22"/>
        </w:rPr>
        <w:t>VAWA violence</w:t>
      </w:r>
      <w:r w:rsidR="00444DA5">
        <w:rPr>
          <w:sz w:val="22"/>
          <w:szCs w:val="22"/>
        </w:rPr>
        <w:t>/</w:t>
      </w:r>
      <w:r w:rsidR="004B2915" w:rsidRPr="002D2322">
        <w:rPr>
          <w:sz w:val="22"/>
          <w:szCs w:val="22"/>
        </w:rPr>
        <w:t xml:space="preserve">abuse, you (the tenant or applicant) may be asked to provide other information or documentation to show that you qualify.  However, you are not expected </w:t>
      </w:r>
      <w:r w:rsidR="004B2915" w:rsidRPr="002D2322">
        <w:rPr>
          <w:b/>
          <w:bCs/>
          <w:sz w:val="22"/>
          <w:szCs w:val="22"/>
        </w:rPr>
        <w:t>and cannot be asked or required—</w:t>
      </w:r>
      <w:r w:rsidR="004B2915" w:rsidRPr="002D2322">
        <w:rPr>
          <w:sz w:val="22"/>
          <w:szCs w:val="22"/>
        </w:rPr>
        <w:t xml:space="preserve">to claim, document, or prove victim status or </w:t>
      </w:r>
      <w:r w:rsidR="00444DA5">
        <w:rPr>
          <w:sz w:val="22"/>
          <w:szCs w:val="22"/>
        </w:rPr>
        <w:t>VAWA violence/</w:t>
      </w:r>
      <w:r w:rsidR="004B2915" w:rsidRPr="002D2322">
        <w:rPr>
          <w:sz w:val="22"/>
          <w:szCs w:val="22"/>
        </w:rPr>
        <w:t xml:space="preserve">abuse other than as stated in the VAWA </w:t>
      </w:r>
      <w:r w:rsidR="0022410D">
        <w:rPr>
          <w:sz w:val="22"/>
          <w:szCs w:val="22"/>
        </w:rPr>
        <w:t>Notice</w:t>
      </w:r>
      <w:r w:rsidR="00193E9E" w:rsidRPr="002D2322">
        <w:rPr>
          <w:sz w:val="22"/>
          <w:szCs w:val="22"/>
        </w:rPr>
        <w:t>.</w:t>
      </w:r>
    </w:p>
    <w:p w14:paraId="4B61E00E" w14:textId="60E16652" w:rsidR="008D2827" w:rsidRDefault="008D2827" w:rsidP="002D2322">
      <w:pPr>
        <w:tabs>
          <w:tab w:val="left" w:pos="5760"/>
        </w:tabs>
        <w:spacing w:after="120"/>
        <w:jc w:val="both"/>
        <w:rPr>
          <w:sz w:val="22"/>
          <w:szCs w:val="22"/>
        </w:rPr>
      </w:pPr>
      <w:r w:rsidRPr="002D2322">
        <w:rPr>
          <w:sz w:val="22"/>
          <w:szCs w:val="22"/>
        </w:rPr>
        <w:t xml:space="preserve">This form is just </w:t>
      </w:r>
      <w:r w:rsidRPr="00E27E42">
        <w:rPr>
          <w:b/>
          <w:bCs/>
          <w:sz w:val="22"/>
          <w:szCs w:val="22"/>
        </w:rPr>
        <w:t>one of your available options</w:t>
      </w:r>
      <w:r w:rsidRPr="002D2322">
        <w:rPr>
          <w:sz w:val="22"/>
          <w:szCs w:val="22"/>
        </w:rPr>
        <w:t xml:space="preserve"> for responding to </w:t>
      </w:r>
      <w:r w:rsidR="008115CF">
        <w:rPr>
          <w:sz w:val="22"/>
          <w:szCs w:val="22"/>
        </w:rPr>
        <w:t>a</w:t>
      </w:r>
      <w:r w:rsidRPr="002D2322">
        <w:rPr>
          <w:sz w:val="22"/>
          <w:szCs w:val="22"/>
        </w:rPr>
        <w:t xml:space="preserve"> housing provider’s written request for documentation of victim status or the incident(s) of </w:t>
      </w:r>
      <w:r w:rsidR="00444DA5">
        <w:rPr>
          <w:sz w:val="22"/>
          <w:szCs w:val="22"/>
        </w:rPr>
        <w:t>VAWA violence/</w:t>
      </w:r>
      <w:r w:rsidRPr="002D2322">
        <w:rPr>
          <w:sz w:val="22"/>
          <w:szCs w:val="22"/>
        </w:rPr>
        <w:t>abuse. If you choose, you may submit one of the types of third-party documentation described in the VAWA Notice, in the section titled “</w:t>
      </w:r>
      <w:r w:rsidRPr="002D2322">
        <w:rPr>
          <w:bCs/>
          <w:sz w:val="22"/>
          <w:szCs w:val="22"/>
        </w:rPr>
        <w:t>What do I need to document that I am a victim</w:t>
      </w:r>
      <w:r w:rsidRPr="002D2322">
        <w:rPr>
          <w:sz w:val="22"/>
          <w:szCs w:val="22"/>
        </w:rPr>
        <w:t>?”.</w:t>
      </w:r>
    </w:p>
    <w:p w14:paraId="67D9E798" w14:textId="2E12C1E1" w:rsidR="006C62E5" w:rsidRDefault="006C62E5" w:rsidP="006C62E5">
      <w:pPr>
        <w:rPr>
          <w:b/>
        </w:rPr>
      </w:pPr>
      <w:r w:rsidRPr="006C62E5">
        <w:rPr>
          <w:b/>
        </w:rPr>
        <w:t>NOTE: VAWA protects individuals and families regardless of a victim’s actual or perceived sexual orientation, gender identity, or marital status.</w:t>
      </w:r>
    </w:p>
    <w:p w14:paraId="36188EBE" w14:textId="77777777" w:rsidR="006C62E5" w:rsidRDefault="006C62E5" w:rsidP="006C62E5">
      <w:pPr>
        <w:rPr>
          <w:bCs/>
        </w:rPr>
      </w:pPr>
    </w:p>
    <w:p w14:paraId="43BF59E7" w14:textId="5C045824" w:rsidR="004A0808" w:rsidRPr="006C62E5" w:rsidRDefault="00845C75" w:rsidP="006C62E5">
      <w:pPr>
        <w:spacing w:after="120"/>
        <w:rPr>
          <w:sz w:val="22"/>
          <w:szCs w:val="22"/>
        </w:rPr>
      </w:pPr>
      <w:r w:rsidRPr="50F03FBA">
        <w:rPr>
          <w:b/>
          <w:bCs/>
          <w:sz w:val="22"/>
          <w:szCs w:val="22"/>
        </w:rPr>
        <w:t>CONFIDENTIALITY</w:t>
      </w:r>
      <w:r w:rsidR="00926ADA" w:rsidRPr="50F03FBA">
        <w:rPr>
          <w:b/>
          <w:bCs/>
          <w:sz w:val="22"/>
          <w:szCs w:val="22"/>
        </w:rPr>
        <w:t xml:space="preserve">: </w:t>
      </w:r>
      <w:r w:rsidR="00954D60" w:rsidRPr="002D2322">
        <w:rPr>
          <w:sz w:val="22"/>
          <w:szCs w:val="22"/>
        </w:rPr>
        <w:t xml:space="preserve">Your housing provider will keep strictly confidential any information you provide about </w:t>
      </w:r>
      <w:proofErr w:type="gramStart"/>
      <w:r w:rsidR="00954D60" w:rsidRPr="002D2322">
        <w:rPr>
          <w:sz w:val="22"/>
          <w:szCs w:val="22"/>
        </w:rPr>
        <w:t xml:space="preserve">the </w:t>
      </w:r>
      <w:r w:rsidR="00444DA5">
        <w:rPr>
          <w:sz w:val="22"/>
          <w:szCs w:val="22"/>
        </w:rPr>
        <w:t>VAWA</w:t>
      </w:r>
      <w:proofErr w:type="gramEnd"/>
      <w:r w:rsidR="00444DA5">
        <w:rPr>
          <w:sz w:val="22"/>
          <w:szCs w:val="22"/>
        </w:rPr>
        <w:t xml:space="preserve"> violence/</w:t>
      </w:r>
      <w:r w:rsidR="00954D60" w:rsidRPr="002D2322">
        <w:rPr>
          <w:sz w:val="22"/>
          <w:szCs w:val="22"/>
        </w:rPr>
        <w:t>abuse or the fact you are a victim, including the information on this form.  This information can only be accessed by a person working for your housing provider if your housing provider explicitly authorizes that person’s access for a reason specifically called for under applicable law. This information will not be given to others or put in a database shared with others, unless your housing provider gets your written permission to do so for a limited time</w:t>
      </w:r>
      <w:r w:rsidR="6B06817F" w:rsidRPr="002D2322">
        <w:rPr>
          <w:sz w:val="22"/>
          <w:szCs w:val="22"/>
        </w:rPr>
        <w:t>,</w:t>
      </w:r>
      <w:r w:rsidR="00954D60" w:rsidRPr="002D2322">
        <w:rPr>
          <w:sz w:val="22"/>
          <w:szCs w:val="22"/>
        </w:rPr>
        <w:t xml:space="preserve"> is required to do so as part of an eviction or termination </w:t>
      </w:r>
      <w:r w:rsidR="00D96BAE" w:rsidRPr="002D2322">
        <w:rPr>
          <w:sz w:val="22"/>
          <w:szCs w:val="22"/>
        </w:rPr>
        <w:t>hearing or</w:t>
      </w:r>
      <w:r w:rsidR="00954D60" w:rsidRPr="002D2322">
        <w:rPr>
          <w:sz w:val="22"/>
          <w:szCs w:val="22"/>
        </w:rPr>
        <w:t xml:space="preserve"> is required to do so by law.</w:t>
      </w:r>
      <w:r w:rsidR="000A2C45" w:rsidRPr="002D2322">
        <w:rPr>
          <w:sz w:val="22"/>
          <w:szCs w:val="22"/>
        </w:rPr>
        <w:t xml:space="preserve"> </w:t>
      </w:r>
    </w:p>
    <w:p w14:paraId="45BCECB4" w14:textId="75C8D56C" w:rsidR="006C62E5" w:rsidRPr="00F544EC" w:rsidRDefault="006C62E5" w:rsidP="006C62E5">
      <w:pPr>
        <w:tabs>
          <w:tab w:val="left" w:pos="5760"/>
        </w:tabs>
        <w:spacing w:after="120"/>
        <w:jc w:val="both"/>
        <w:rPr>
          <w:sz w:val="22"/>
          <w:szCs w:val="22"/>
        </w:rPr>
      </w:pPr>
      <w:r w:rsidRPr="00F544EC">
        <w:rPr>
          <w:b/>
          <w:bCs/>
          <w:sz w:val="22"/>
          <w:szCs w:val="22"/>
        </w:rPr>
        <w:t>Note:</w:t>
      </w:r>
      <w:r w:rsidRPr="00F544EC">
        <w:rPr>
          <w:sz w:val="22"/>
          <w:szCs w:val="22"/>
        </w:rPr>
        <w:t xml:space="preserve"> Any personal information you share in this form will not be collected nor maintained by HUD and will only be maintained by your Covered Housing Providers according to the confidentiality provisions </w:t>
      </w:r>
      <w:r>
        <w:rPr>
          <w:sz w:val="22"/>
          <w:szCs w:val="22"/>
        </w:rPr>
        <w:t>above</w:t>
      </w:r>
      <w:r w:rsidRPr="00F544EC">
        <w:rPr>
          <w:sz w:val="22"/>
          <w:szCs w:val="22"/>
        </w:rPr>
        <w:t>.</w:t>
      </w:r>
    </w:p>
    <w:p w14:paraId="48C70023" w14:textId="73F332D3" w:rsidR="00A955E7" w:rsidRPr="003A231E" w:rsidRDefault="00A955E7" w:rsidP="004A0808">
      <w:pPr>
        <w:spacing w:before="120"/>
        <w:rPr>
          <w:b/>
          <w:bCs/>
          <w:sz w:val="22"/>
          <w:szCs w:val="22"/>
        </w:rPr>
      </w:pPr>
    </w:p>
    <w:p w14:paraId="16F95B19" w14:textId="5AC243DC" w:rsidR="00C16476" w:rsidRDefault="005D298B" w:rsidP="00285B9B">
      <w:pPr>
        <w:tabs>
          <w:tab w:val="left" w:pos="5760"/>
        </w:tabs>
        <w:jc w:val="center"/>
        <w:rPr>
          <w:b/>
        </w:rPr>
      </w:pPr>
      <w:r w:rsidRPr="0099118F">
        <w:rPr>
          <w:b/>
        </w:rPr>
        <w:t>TO BE COMPLETED BY OR ON BEHALF</w:t>
      </w:r>
      <w:r w:rsidRPr="00790B77">
        <w:rPr>
          <w:b/>
        </w:rPr>
        <w:t xml:space="preserve"> OF </w:t>
      </w:r>
      <w:r w:rsidR="002D2322" w:rsidRPr="00790B77">
        <w:rPr>
          <w:b/>
        </w:rPr>
        <w:t>THE VICTIM OF DOMESTIC</w:t>
      </w:r>
      <w:r w:rsidR="002D2322">
        <w:rPr>
          <w:b/>
        </w:rPr>
        <w:t xml:space="preserve"> </w:t>
      </w:r>
      <w:r w:rsidR="002D2322" w:rsidRPr="00790B77">
        <w:rPr>
          <w:b/>
        </w:rPr>
        <w:t>VIOLENCE,</w:t>
      </w:r>
      <w:r w:rsidR="007E5404">
        <w:rPr>
          <w:b/>
        </w:rPr>
        <w:t xml:space="preserve"> </w:t>
      </w:r>
      <w:r w:rsidR="002D2322" w:rsidRPr="00790B77">
        <w:rPr>
          <w:b/>
        </w:rPr>
        <w:t>DATING VIOLENCE, SEXUAL ASSAULT, OR STALKING</w:t>
      </w:r>
    </w:p>
    <w:p w14:paraId="31793048" w14:textId="070F5B02" w:rsidR="00FF11E6" w:rsidRPr="00FF11E6" w:rsidRDefault="00FF11E6" w:rsidP="00351DD1">
      <w:pPr>
        <w:spacing w:line="259" w:lineRule="auto"/>
        <w:ind w:left="274" w:hanging="360"/>
        <w:contextualSpacing/>
        <w:rPr>
          <w:rFonts w:asciiTheme="minorHAnsi" w:eastAsiaTheme="minorEastAsia" w:hAnsiTheme="minorHAnsi" w:cstheme="minorBidi"/>
          <w:b/>
          <w:bCs/>
          <w:sz w:val="22"/>
          <w:szCs w:val="22"/>
        </w:rPr>
      </w:pPr>
      <w:bookmarkStart w:id="0" w:name="_Hlk58588913"/>
    </w:p>
    <w:bookmarkStart w:id="1" w:name="_Hlk58588665"/>
    <w:p w14:paraId="0D8661D1" w14:textId="565BB978" w:rsidR="00351DD1" w:rsidRPr="00462D33" w:rsidRDefault="00845C75" w:rsidP="00351DD1">
      <w:pPr>
        <w:numPr>
          <w:ilvl w:val="0"/>
          <w:numId w:val="1"/>
        </w:numPr>
        <w:ind w:left="274" w:hanging="274"/>
        <w:contextualSpacing/>
        <w:rPr>
          <w:rFonts w:eastAsia="Calibri"/>
          <w:b/>
          <w:bCs/>
          <w:sz w:val="22"/>
          <w:szCs w:val="22"/>
        </w:rPr>
      </w:pPr>
      <w:r w:rsidRPr="00462D33">
        <w:rPr>
          <w:rFonts w:eastAsia="Calibri"/>
          <w:noProof/>
          <w:sz w:val="22"/>
          <w:szCs w:val="22"/>
        </w:rPr>
        <mc:AlternateContent>
          <mc:Choice Requires="wps">
            <w:drawing>
              <wp:anchor distT="0" distB="0" distL="114300" distR="114300" simplePos="0" relativeHeight="251658249" behindDoc="0" locked="0" layoutInCell="1" allowOverlap="1" wp14:anchorId="5C46628C" wp14:editId="19071C0E">
                <wp:simplePos x="0" y="0"/>
                <wp:positionH relativeFrom="column">
                  <wp:posOffset>4268165</wp:posOffset>
                </wp:positionH>
                <wp:positionV relativeFrom="paragraph">
                  <wp:posOffset>129644</wp:posOffset>
                </wp:positionV>
                <wp:extent cx="2042931" cy="5788"/>
                <wp:effectExtent l="0" t="0" r="33655" b="32385"/>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42931" cy="578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2FBAC9" id="Straight Connector 8" o:spid="_x0000_s1026" alt="&quot;&quot;"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1pt,10.2pt" to="496.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" strokecolor="windowText" strokeweight=".5pt">
                <v:stroke joinstyle="miter"/>
              </v:line>
            </w:pict>
          </mc:Fallback>
        </mc:AlternateContent>
      </w:r>
      <w:r w:rsidRPr="00462D33">
        <w:rPr>
          <w:rFonts w:eastAsia="Calibri"/>
          <w:noProof/>
          <w:sz w:val="22"/>
          <w:szCs w:val="22"/>
        </w:rPr>
        <mc:AlternateContent>
          <mc:Choice Requires="wps">
            <w:drawing>
              <wp:anchor distT="0" distB="0" distL="114300" distR="114300" simplePos="0" relativeHeight="251658244" behindDoc="0" locked="0" layoutInCell="1" allowOverlap="1" wp14:anchorId="5C46628C" wp14:editId="19071C0E">
                <wp:simplePos x="0" y="0"/>
                <wp:positionH relativeFrom="column">
                  <wp:posOffset>4268165</wp:posOffset>
                </wp:positionH>
                <wp:positionV relativeFrom="paragraph">
                  <wp:posOffset>129644</wp:posOffset>
                </wp:positionV>
                <wp:extent cx="2042931" cy="5788"/>
                <wp:effectExtent l="0" t="0" r="33655" b="32385"/>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42931" cy="578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3A7CE1" id="Straight Connector 12" o:spid="_x0000_s1026" alt="&quot;&quot;"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1pt,10.2pt" to="496.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" strokecolor="windowText" strokeweight=".5pt">
                <v:stroke joinstyle="miter"/>
              </v:line>
            </w:pict>
          </mc:Fallback>
        </mc:AlternateContent>
      </w:r>
      <w:r w:rsidR="00351DD1" w:rsidRPr="00462D33">
        <w:rPr>
          <w:rFonts w:eastAsia="Calibri"/>
          <w:b/>
          <w:bCs/>
          <w:sz w:val="22"/>
          <w:szCs w:val="22"/>
        </w:rPr>
        <w:t xml:space="preserve">Date the </w:t>
      </w:r>
      <w:r w:rsidR="002471A6" w:rsidRPr="00462D33">
        <w:rPr>
          <w:rFonts w:eastAsia="Calibri"/>
          <w:b/>
          <w:bCs/>
          <w:sz w:val="22"/>
          <w:szCs w:val="22"/>
        </w:rPr>
        <w:t>written request</w:t>
      </w:r>
      <w:r w:rsidR="00351DD1" w:rsidRPr="00462D33">
        <w:rPr>
          <w:rFonts w:eastAsia="Calibri"/>
          <w:b/>
          <w:bCs/>
          <w:sz w:val="22"/>
          <w:szCs w:val="22"/>
        </w:rPr>
        <w:t xml:space="preserve"> </w:t>
      </w:r>
      <w:r w:rsidR="00351DD1" w:rsidRPr="00462D33">
        <w:rPr>
          <w:b/>
          <w:bCs/>
          <w:sz w:val="22"/>
          <w:szCs w:val="22"/>
        </w:rPr>
        <w:t xml:space="preserve">for </w:t>
      </w:r>
      <w:r w:rsidR="00292B1A" w:rsidRPr="00462D33">
        <w:rPr>
          <w:b/>
          <w:bCs/>
          <w:sz w:val="22"/>
          <w:szCs w:val="22"/>
        </w:rPr>
        <w:t xml:space="preserve">documentation </w:t>
      </w:r>
      <w:r w:rsidR="00D96BAE" w:rsidRPr="00462D33">
        <w:rPr>
          <w:b/>
          <w:bCs/>
          <w:sz w:val="22"/>
          <w:szCs w:val="22"/>
        </w:rPr>
        <w:t>of VAWA</w:t>
      </w:r>
      <w:r w:rsidR="00444DA5">
        <w:rPr>
          <w:b/>
          <w:bCs/>
          <w:sz w:val="22"/>
          <w:szCs w:val="22"/>
        </w:rPr>
        <w:t xml:space="preserve"> violence/</w:t>
      </w:r>
      <w:r w:rsidR="00351DD1" w:rsidRPr="00462D33">
        <w:rPr>
          <w:b/>
          <w:bCs/>
          <w:sz w:val="22"/>
          <w:szCs w:val="22"/>
        </w:rPr>
        <w:t>abuse was</w:t>
      </w:r>
      <w:r w:rsidR="00351DD1" w:rsidRPr="00462D33">
        <w:rPr>
          <w:rFonts w:eastAsia="Calibri"/>
          <w:b/>
          <w:bCs/>
          <w:sz w:val="22"/>
          <w:szCs w:val="22"/>
        </w:rPr>
        <w:t xml:space="preserve"> received:</w:t>
      </w:r>
    </w:p>
    <w:p w14:paraId="08C58ADB" w14:textId="6D0693D7" w:rsidR="00351DD1" w:rsidRDefault="00351DD1" w:rsidP="00351DD1">
      <w:pPr>
        <w:ind w:left="274"/>
        <w:contextualSpacing/>
        <w:rPr>
          <w:rFonts w:eastAsia="Calibri"/>
          <w:b/>
          <w:bCs/>
          <w:sz w:val="22"/>
          <w:szCs w:val="22"/>
        </w:rPr>
      </w:pPr>
    </w:p>
    <w:p w14:paraId="113DFE45" w14:textId="28D34ACF" w:rsidR="00FF11E6" w:rsidRPr="00FF11E6" w:rsidRDefault="00FF11E6" w:rsidP="00845C75">
      <w:pPr>
        <w:numPr>
          <w:ilvl w:val="0"/>
          <w:numId w:val="1"/>
        </w:numPr>
        <w:spacing w:after="120"/>
        <w:ind w:left="274" w:hanging="274"/>
        <w:contextualSpacing/>
        <w:rPr>
          <w:rFonts w:eastAsia="Calibri"/>
          <w:b/>
          <w:bCs/>
          <w:sz w:val="22"/>
          <w:szCs w:val="22"/>
        </w:rPr>
      </w:pPr>
      <w:r w:rsidRPr="00FF11E6">
        <w:rPr>
          <w:rFonts w:eastAsia="Calibri"/>
          <w:b/>
          <w:bCs/>
          <w:noProof/>
          <w:sz w:val="22"/>
          <w:szCs w:val="22"/>
        </w:rPr>
        <mc:AlternateContent>
          <mc:Choice Requires="wps">
            <w:drawing>
              <wp:anchor distT="0" distB="0" distL="114300" distR="114300" simplePos="0" relativeHeight="251658240" behindDoc="0" locked="0" layoutInCell="1" allowOverlap="1" wp14:anchorId="0C97B6AF" wp14:editId="22ACE52E">
                <wp:simplePos x="0" y="0"/>
                <wp:positionH relativeFrom="column">
                  <wp:posOffset>1484453</wp:posOffset>
                </wp:positionH>
                <wp:positionV relativeFrom="paragraph">
                  <wp:posOffset>144000</wp:posOffset>
                </wp:positionV>
                <wp:extent cx="4864840" cy="5788"/>
                <wp:effectExtent l="0" t="0" r="31115" b="3238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64840" cy="578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AB20CA"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9pt,11.35pt" to="499.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" strokecolor="windowText" strokeweight=".5pt">
                <v:stroke joinstyle="miter"/>
              </v:line>
            </w:pict>
          </mc:Fallback>
        </mc:AlternateContent>
      </w:r>
      <w:r w:rsidRPr="00FF11E6">
        <w:rPr>
          <w:rFonts w:eastAsia="Calibri"/>
          <w:b/>
          <w:bCs/>
          <w:sz w:val="22"/>
          <w:szCs w:val="22"/>
        </w:rPr>
        <w:t>Name</w:t>
      </w:r>
      <w:r w:rsidR="00132429">
        <w:rPr>
          <w:rFonts w:eastAsia="Calibri"/>
          <w:b/>
          <w:bCs/>
          <w:sz w:val="22"/>
          <w:szCs w:val="22"/>
        </w:rPr>
        <w:t>(s)</w:t>
      </w:r>
      <w:r w:rsidRPr="00FF11E6">
        <w:rPr>
          <w:rFonts w:eastAsia="Calibri"/>
          <w:b/>
          <w:bCs/>
          <w:sz w:val="22"/>
          <w:szCs w:val="22"/>
        </w:rPr>
        <w:t xml:space="preserve"> of </w:t>
      </w:r>
      <w:r w:rsidR="00736B3E">
        <w:rPr>
          <w:rFonts w:eastAsia="Calibri"/>
          <w:b/>
          <w:bCs/>
          <w:sz w:val="22"/>
          <w:szCs w:val="22"/>
        </w:rPr>
        <w:t>v</w:t>
      </w:r>
      <w:r w:rsidRPr="00FF11E6">
        <w:rPr>
          <w:rFonts w:eastAsia="Calibri"/>
          <w:b/>
          <w:bCs/>
          <w:sz w:val="22"/>
          <w:szCs w:val="22"/>
        </w:rPr>
        <w:t>ictim</w:t>
      </w:r>
      <w:r w:rsidR="00132429">
        <w:rPr>
          <w:rFonts w:eastAsia="Calibri"/>
          <w:b/>
          <w:bCs/>
          <w:sz w:val="22"/>
          <w:szCs w:val="22"/>
        </w:rPr>
        <w:t>(s)</w:t>
      </w:r>
      <w:r w:rsidRPr="00FF11E6">
        <w:rPr>
          <w:rFonts w:eastAsia="Calibri"/>
          <w:b/>
          <w:bCs/>
          <w:sz w:val="22"/>
          <w:szCs w:val="22"/>
        </w:rPr>
        <w:t>:</w:t>
      </w:r>
      <w:r w:rsidRPr="00FF11E6">
        <w:rPr>
          <w:rFonts w:eastAsia="Calibri"/>
          <w:sz w:val="22"/>
          <w:szCs w:val="22"/>
        </w:rPr>
        <w:t xml:space="preserve">  </w:t>
      </w:r>
    </w:p>
    <w:p w14:paraId="7C174C94" w14:textId="47AA6F3E" w:rsidR="002F771B" w:rsidRPr="00FF11E6" w:rsidRDefault="002F771B" w:rsidP="002F771B">
      <w:pPr>
        <w:spacing w:after="160"/>
        <w:ind w:left="274"/>
        <w:contextualSpacing/>
        <w:rPr>
          <w:rFonts w:eastAsia="Calibri"/>
          <w:b/>
          <w:bCs/>
          <w:sz w:val="22"/>
          <w:szCs w:val="22"/>
        </w:rPr>
      </w:pPr>
      <w:bookmarkStart w:id="2" w:name="_Hlk58589074"/>
      <w:bookmarkEnd w:id="0"/>
      <w:bookmarkEnd w:id="1"/>
    </w:p>
    <w:p w14:paraId="125054D1" w14:textId="26DE0417" w:rsidR="00FF11E6" w:rsidRPr="00FF11E6" w:rsidRDefault="00FF11E6" w:rsidP="00866FDA">
      <w:pPr>
        <w:numPr>
          <w:ilvl w:val="0"/>
          <w:numId w:val="1"/>
        </w:numPr>
        <w:spacing w:after="160" w:line="480" w:lineRule="auto"/>
        <w:ind w:left="270" w:hanging="270"/>
        <w:contextualSpacing/>
        <w:rPr>
          <w:rFonts w:eastAsia="Calibri"/>
          <w:b/>
          <w:bCs/>
          <w:sz w:val="22"/>
          <w:szCs w:val="22"/>
        </w:rPr>
      </w:pPr>
      <w:r w:rsidRPr="0013448D">
        <w:rPr>
          <w:rFonts w:eastAsia="Calibri"/>
          <w:b/>
          <w:bCs/>
          <w:noProof/>
          <w:sz w:val="22"/>
          <w:szCs w:val="22"/>
        </w:rPr>
        <mc:AlternateContent>
          <mc:Choice Requires="wps">
            <w:drawing>
              <wp:anchor distT="0" distB="0" distL="114300" distR="114300" simplePos="0" relativeHeight="251658241" behindDoc="0" locked="0" layoutInCell="1" allowOverlap="1" wp14:anchorId="6C8992A7" wp14:editId="3BBCF4ED">
                <wp:simplePos x="0" y="0"/>
                <wp:positionH relativeFrom="column">
                  <wp:posOffset>4071394</wp:posOffset>
                </wp:positionH>
                <wp:positionV relativeFrom="paragraph">
                  <wp:posOffset>146781</wp:posOffset>
                </wp:positionV>
                <wp:extent cx="2314937" cy="11575"/>
                <wp:effectExtent l="0" t="0" r="28575" b="2667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14937" cy="11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2DA074" id="Straight Connector 4"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6pt,11.55pt" to="502.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" strokecolor="windowText" strokeweight=".5pt">
                <v:stroke joinstyle="miter"/>
              </v:line>
            </w:pict>
          </mc:Fallback>
        </mc:AlternateContent>
      </w:r>
      <w:r w:rsidR="0073596C" w:rsidRPr="0013448D">
        <w:rPr>
          <w:rFonts w:eastAsia="Calibri"/>
          <w:b/>
          <w:bCs/>
          <w:noProof/>
          <w:sz w:val="22"/>
          <w:szCs w:val="22"/>
        </w:rPr>
        <w:t xml:space="preserve">Name of </w:t>
      </w:r>
      <w:r w:rsidR="00E20D70">
        <w:rPr>
          <w:rFonts w:eastAsia="Calibri"/>
          <w:b/>
          <w:bCs/>
          <w:noProof/>
          <w:sz w:val="22"/>
          <w:szCs w:val="22"/>
        </w:rPr>
        <w:t xml:space="preserve"> applicant or tenant </w:t>
      </w:r>
      <w:r w:rsidR="0073596C">
        <w:rPr>
          <w:rFonts w:eastAsia="Calibri"/>
          <w:b/>
          <w:bCs/>
          <w:noProof/>
          <w:sz w:val="22"/>
          <w:szCs w:val="22"/>
        </w:rPr>
        <w:t xml:space="preserve"> making</w:t>
      </w:r>
      <w:r w:rsidR="00757E77">
        <w:rPr>
          <w:rFonts w:eastAsia="Calibri"/>
          <w:b/>
          <w:bCs/>
          <w:noProof/>
          <w:sz w:val="22"/>
          <w:szCs w:val="22"/>
        </w:rPr>
        <w:t xml:space="preserve"> (signing)</w:t>
      </w:r>
      <w:r w:rsidR="0073596C">
        <w:rPr>
          <w:rFonts w:eastAsia="Calibri"/>
          <w:b/>
          <w:bCs/>
          <w:noProof/>
          <w:sz w:val="22"/>
          <w:szCs w:val="22"/>
        </w:rPr>
        <w:t xml:space="preserve"> </w:t>
      </w:r>
      <w:r w:rsidR="00E51AC1">
        <w:rPr>
          <w:rFonts w:eastAsia="Calibri"/>
          <w:b/>
          <w:bCs/>
          <w:noProof/>
          <w:sz w:val="22"/>
          <w:szCs w:val="22"/>
        </w:rPr>
        <w:t xml:space="preserve">this </w:t>
      </w:r>
      <w:r w:rsidR="0073596C">
        <w:rPr>
          <w:rFonts w:eastAsia="Calibri"/>
          <w:b/>
          <w:bCs/>
          <w:noProof/>
          <w:sz w:val="22"/>
          <w:szCs w:val="22"/>
        </w:rPr>
        <w:t>certification</w:t>
      </w:r>
      <w:r w:rsidR="00130060">
        <w:rPr>
          <w:rFonts w:eastAsia="Calibri"/>
          <w:b/>
          <w:bCs/>
          <w:noProof/>
          <w:sz w:val="22"/>
          <w:szCs w:val="22"/>
        </w:rPr>
        <w:t>:</w:t>
      </w:r>
      <w:r w:rsidRPr="00FF11E6">
        <w:rPr>
          <w:rFonts w:eastAsia="Calibri"/>
          <w:sz w:val="22"/>
          <w:szCs w:val="22"/>
        </w:rPr>
        <w:t xml:space="preserve"> </w:t>
      </w:r>
    </w:p>
    <w:bookmarkEnd w:id="2"/>
    <w:p w14:paraId="2ED28ECC" w14:textId="2F54A8C4" w:rsidR="00FF11E6" w:rsidRPr="00FF11E6" w:rsidRDefault="00AA4EED" w:rsidP="00866FDA">
      <w:pPr>
        <w:numPr>
          <w:ilvl w:val="0"/>
          <w:numId w:val="1"/>
        </w:numPr>
        <w:spacing w:after="160" w:line="480" w:lineRule="auto"/>
        <w:ind w:left="270" w:hanging="270"/>
        <w:contextualSpacing/>
        <w:rPr>
          <w:rFonts w:eastAsia="Calibri"/>
          <w:b/>
          <w:bCs/>
          <w:sz w:val="22"/>
          <w:szCs w:val="22"/>
        </w:rPr>
      </w:pPr>
      <w:r w:rsidRPr="00FF11E6">
        <w:rPr>
          <w:rFonts w:eastAsia="Calibri"/>
          <w:b/>
          <w:bCs/>
          <w:noProof/>
          <w:sz w:val="22"/>
          <w:szCs w:val="22"/>
        </w:rPr>
        <mc:AlternateContent>
          <mc:Choice Requires="wps">
            <w:drawing>
              <wp:anchor distT="0" distB="0" distL="114300" distR="114300" simplePos="0" relativeHeight="251658243" behindDoc="0" locked="0" layoutInCell="1" allowOverlap="1" wp14:anchorId="1E282ED8" wp14:editId="5EE99688">
                <wp:simplePos x="0" y="0"/>
                <wp:positionH relativeFrom="column">
                  <wp:posOffset>3681374</wp:posOffset>
                </wp:positionH>
                <wp:positionV relativeFrom="paragraph">
                  <wp:posOffset>152781</wp:posOffset>
                </wp:positionV>
                <wp:extent cx="2640305"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6403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780613" id="Straight Connector 13" o:spid="_x0000_s1026" alt="&quot;&quot;"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85pt,12.05pt" to="497.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" strokecolor="windowText" strokeweight=".5pt">
                <v:stroke joinstyle="miter"/>
              </v:line>
            </w:pict>
          </mc:Fallback>
        </mc:AlternateContent>
      </w:r>
      <w:r w:rsidR="00FF11E6" w:rsidRPr="00FF11E6">
        <w:rPr>
          <w:rFonts w:eastAsia="Calibri"/>
          <w:b/>
          <w:bCs/>
          <w:sz w:val="22"/>
          <w:szCs w:val="22"/>
        </w:rPr>
        <w:t>Name(s) of other member(</w:t>
      </w:r>
      <w:r w:rsidR="00D96BAE" w:rsidRPr="00FF11E6">
        <w:rPr>
          <w:rFonts w:eastAsia="Calibri"/>
          <w:b/>
          <w:bCs/>
          <w:sz w:val="22"/>
          <w:szCs w:val="22"/>
        </w:rPr>
        <w:t xml:space="preserve">s) </w:t>
      </w:r>
      <w:r w:rsidR="00D96BAE">
        <w:rPr>
          <w:rFonts w:eastAsia="Calibri"/>
          <w:b/>
          <w:bCs/>
          <w:sz w:val="22"/>
          <w:szCs w:val="22"/>
        </w:rPr>
        <w:t>of the</w:t>
      </w:r>
      <w:r w:rsidR="00FF11E6" w:rsidRPr="00FF11E6">
        <w:rPr>
          <w:rFonts w:eastAsia="Calibri"/>
          <w:b/>
          <w:bCs/>
          <w:sz w:val="22"/>
          <w:szCs w:val="22"/>
        </w:rPr>
        <w:t xml:space="preserve"> household:</w:t>
      </w:r>
      <w:r w:rsidR="00FF11E6" w:rsidRPr="00FF11E6">
        <w:rPr>
          <w:rFonts w:eastAsia="Calibri"/>
          <w:sz w:val="22"/>
          <w:szCs w:val="22"/>
        </w:rPr>
        <w:t xml:space="preserve">  </w:t>
      </w:r>
    </w:p>
    <w:p w14:paraId="5EBCFCC7" w14:textId="72AAB7A4" w:rsidR="00FF11E6" w:rsidRPr="00FF11E6" w:rsidRDefault="00E27E42" w:rsidP="00A61191">
      <w:pPr>
        <w:spacing w:after="160" w:line="480" w:lineRule="auto"/>
        <w:ind w:left="270"/>
        <w:contextualSpacing/>
        <w:rPr>
          <w:rFonts w:eastAsia="Calibri"/>
          <w:sz w:val="22"/>
          <w:szCs w:val="22"/>
        </w:rPr>
      </w:pPr>
      <w:r w:rsidRPr="00FF11E6">
        <w:rPr>
          <w:rFonts w:eastAsia="Calibri"/>
          <w:b/>
          <w:bCs/>
          <w:noProof/>
          <w:sz w:val="22"/>
          <w:szCs w:val="22"/>
        </w:rPr>
        <mc:AlternateContent>
          <mc:Choice Requires="wps">
            <w:drawing>
              <wp:anchor distT="0" distB="0" distL="114300" distR="114300" simplePos="0" relativeHeight="251658258" behindDoc="0" locked="0" layoutInCell="1" allowOverlap="1" wp14:anchorId="0FD46C6A" wp14:editId="665C8171">
                <wp:simplePos x="0" y="0"/>
                <wp:positionH relativeFrom="column">
                  <wp:posOffset>121920</wp:posOffset>
                </wp:positionH>
                <wp:positionV relativeFrom="paragraph">
                  <wp:posOffset>144145</wp:posOffset>
                </wp:positionV>
                <wp:extent cx="621792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79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E86922" id="Straight Connector 19" o:spid="_x0000_s1026" alt="&quot;&quot;"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1.35pt" to="499.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" strokecolor="windowText" strokeweight=".5pt">
                <v:stroke joinstyle="miter"/>
              </v:line>
            </w:pict>
          </mc:Fallback>
        </mc:AlternateContent>
      </w:r>
      <w:r w:rsidRPr="00FF11E6">
        <w:rPr>
          <w:rFonts w:eastAsia="Calibri"/>
          <w:b/>
          <w:bCs/>
          <w:noProof/>
          <w:sz w:val="22"/>
          <w:szCs w:val="22"/>
        </w:rPr>
        <mc:AlternateContent>
          <mc:Choice Requires="wps">
            <w:drawing>
              <wp:anchor distT="0" distB="0" distL="114300" distR="114300" simplePos="0" relativeHeight="251658245" behindDoc="0" locked="0" layoutInCell="1" allowOverlap="1" wp14:anchorId="0FD46C6A" wp14:editId="665C8171">
                <wp:simplePos x="0" y="0"/>
                <wp:positionH relativeFrom="column">
                  <wp:posOffset>121920</wp:posOffset>
                </wp:positionH>
                <wp:positionV relativeFrom="paragraph">
                  <wp:posOffset>144145</wp:posOffset>
                </wp:positionV>
                <wp:extent cx="621792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79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7B47DF" id="Straight Connector 15" o:spid="_x0000_s1026" alt="&quot;&quot;"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1.35pt" to="499.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" strokecolor="windowText" strokeweight=".5pt">
                <v:stroke joinstyle="miter"/>
              </v:line>
            </w:pict>
          </mc:Fallback>
        </mc:AlternateContent>
      </w:r>
    </w:p>
    <w:p w14:paraId="133A41E0" w14:textId="7E96D217" w:rsidR="00FF11E6" w:rsidRDefault="00AA4EED" w:rsidP="3C69BB2D">
      <w:pPr>
        <w:numPr>
          <w:ilvl w:val="0"/>
          <w:numId w:val="1"/>
        </w:numPr>
        <w:spacing w:after="80" w:line="480" w:lineRule="auto"/>
        <w:ind w:left="274" w:hanging="274"/>
        <w:contextualSpacing/>
        <w:rPr>
          <w:rFonts w:asciiTheme="minorHAnsi" w:eastAsiaTheme="minorEastAsia" w:hAnsiTheme="minorHAnsi" w:cstheme="minorBidi"/>
          <w:b/>
          <w:bCs/>
          <w:sz w:val="22"/>
          <w:szCs w:val="22"/>
        </w:rPr>
      </w:pPr>
      <w:r w:rsidRPr="00FF11E6">
        <w:rPr>
          <w:rFonts w:ascii="Calibri" w:eastAsia="Calibri" w:hAnsi="Calibri"/>
          <w:noProof/>
          <w:sz w:val="22"/>
          <w:szCs w:val="22"/>
        </w:rPr>
        <mc:AlternateContent>
          <mc:Choice Requires="wps">
            <w:drawing>
              <wp:anchor distT="0" distB="0" distL="114300" distR="114300" simplePos="0" relativeHeight="251658242" behindDoc="0" locked="0" layoutInCell="1" allowOverlap="1" wp14:anchorId="635534FC" wp14:editId="55A6DAFC">
                <wp:simplePos x="0" y="0"/>
                <wp:positionH relativeFrom="column">
                  <wp:posOffset>3550920</wp:posOffset>
                </wp:positionH>
                <wp:positionV relativeFrom="paragraph">
                  <wp:posOffset>160655</wp:posOffset>
                </wp:positionV>
                <wp:extent cx="274320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AEDE85" id="Straight Connector 7"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6pt,12.65pt" to="495.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" strokecolor="windowText" strokeweight=".5pt">
                <v:stroke joinstyle="miter"/>
              </v:line>
            </w:pict>
          </mc:Fallback>
        </mc:AlternateContent>
      </w:r>
      <w:r w:rsidR="00FF11E6" w:rsidRPr="00FF11E6">
        <w:rPr>
          <w:rFonts w:eastAsia="Calibri"/>
          <w:b/>
          <w:bCs/>
          <w:sz w:val="22"/>
          <w:szCs w:val="22"/>
        </w:rPr>
        <w:t xml:space="preserve">Name of the </w:t>
      </w:r>
      <w:r w:rsidR="00FA16DA">
        <w:rPr>
          <w:rFonts w:eastAsia="Calibri"/>
          <w:b/>
          <w:bCs/>
          <w:sz w:val="22"/>
          <w:szCs w:val="22"/>
        </w:rPr>
        <w:t>perpetrator</w:t>
      </w:r>
      <w:r w:rsidR="00FA16DA" w:rsidRPr="00FF11E6">
        <w:rPr>
          <w:rFonts w:eastAsia="Calibri"/>
          <w:b/>
          <w:bCs/>
          <w:sz w:val="22"/>
          <w:szCs w:val="22"/>
        </w:rPr>
        <w:t xml:space="preserve"> </w:t>
      </w:r>
      <w:r w:rsidR="00FF11E6" w:rsidRPr="3C69BB2D">
        <w:rPr>
          <w:rFonts w:eastAsia="Calibri"/>
          <w:i/>
          <w:iCs/>
          <w:sz w:val="22"/>
          <w:szCs w:val="22"/>
        </w:rPr>
        <w:t>(if known and can be safely disclosed)</w:t>
      </w:r>
      <w:r w:rsidR="00FF11E6" w:rsidRPr="00FF11E6">
        <w:rPr>
          <w:rFonts w:eastAsia="Calibri"/>
          <w:b/>
          <w:bCs/>
          <w:sz w:val="22"/>
          <w:szCs w:val="22"/>
        </w:rPr>
        <w:t>:</w:t>
      </w:r>
      <w:r w:rsidR="00FF11E6" w:rsidRPr="00FF11E6">
        <w:rPr>
          <w:rFonts w:eastAsia="Calibri"/>
          <w:sz w:val="22"/>
          <w:szCs w:val="22"/>
        </w:rPr>
        <w:t xml:space="preserve"> </w:t>
      </w:r>
    </w:p>
    <w:p w14:paraId="1F18D469" w14:textId="140E5B12" w:rsidR="00AA4EED" w:rsidRPr="00AA4EED" w:rsidRDefault="00AA4EED" w:rsidP="00A61191">
      <w:pPr>
        <w:spacing w:after="80"/>
        <w:ind w:firstLine="180"/>
        <w:contextualSpacing/>
        <w:rPr>
          <w:rFonts w:eastAsia="Calibri"/>
          <w:sz w:val="22"/>
          <w:szCs w:val="22"/>
        </w:rPr>
      </w:pPr>
    </w:p>
    <w:p w14:paraId="3B817246" w14:textId="24C09D18" w:rsidR="00922A8E" w:rsidRPr="00FF11E6" w:rsidRDefault="00045A61" w:rsidP="00922A8E">
      <w:pPr>
        <w:numPr>
          <w:ilvl w:val="0"/>
          <w:numId w:val="1"/>
        </w:numPr>
        <w:spacing w:after="160" w:line="480" w:lineRule="auto"/>
        <w:ind w:left="270" w:hanging="270"/>
        <w:contextualSpacing/>
        <w:rPr>
          <w:rFonts w:eastAsia="Calibri"/>
          <w:b/>
          <w:bCs/>
          <w:sz w:val="22"/>
          <w:szCs w:val="22"/>
        </w:rPr>
      </w:pPr>
      <w:r>
        <w:rPr>
          <w:rFonts w:eastAsia="Calibri"/>
          <w:sz w:val="22"/>
          <w:szCs w:val="22"/>
        </w:rPr>
        <w:t>_________________________________________________________</w:t>
      </w:r>
    </w:p>
    <w:p w14:paraId="3AF19EA0" w14:textId="00A11FA8" w:rsidR="00FF11E6" w:rsidRPr="00FF11E6" w:rsidRDefault="00FF11E6" w:rsidP="00866FDA">
      <w:pPr>
        <w:numPr>
          <w:ilvl w:val="0"/>
          <w:numId w:val="1"/>
        </w:numPr>
        <w:spacing w:before="240" w:line="259" w:lineRule="auto"/>
        <w:ind w:left="274" w:hanging="274"/>
        <w:rPr>
          <w:rFonts w:eastAsia="Calibri"/>
          <w:b/>
          <w:bCs/>
          <w:sz w:val="22"/>
          <w:szCs w:val="22"/>
        </w:rPr>
      </w:pPr>
      <w:r w:rsidRPr="3C69BB2D">
        <w:rPr>
          <w:rFonts w:eastAsia="Calibri"/>
          <w:b/>
          <w:bCs/>
          <w:sz w:val="22"/>
          <w:szCs w:val="22"/>
        </w:rPr>
        <w:t xml:space="preserve">In your own words, briefly describe the </w:t>
      </w:r>
      <w:r w:rsidR="00724AB1">
        <w:rPr>
          <w:rFonts w:eastAsia="Calibri"/>
          <w:b/>
          <w:bCs/>
          <w:sz w:val="22"/>
          <w:szCs w:val="22"/>
        </w:rPr>
        <w:t xml:space="preserve">incident(s) of </w:t>
      </w:r>
      <w:r w:rsidR="0004482A">
        <w:rPr>
          <w:rFonts w:eastAsia="Calibri"/>
          <w:b/>
          <w:bCs/>
          <w:sz w:val="22"/>
          <w:szCs w:val="22"/>
        </w:rPr>
        <w:t xml:space="preserve">domestic violence, dating violence, sexual assault, or stalking, and include </w:t>
      </w:r>
      <w:r w:rsidR="00D96BAE">
        <w:rPr>
          <w:rFonts w:eastAsia="Calibri"/>
          <w:b/>
          <w:bCs/>
          <w:sz w:val="22"/>
          <w:szCs w:val="22"/>
        </w:rPr>
        <w:t>the relevant</w:t>
      </w:r>
      <w:r w:rsidRPr="3C69BB2D">
        <w:rPr>
          <w:rFonts w:eastAsia="Calibri"/>
          <w:b/>
          <w:bCs/>
          <w:sz w:val="22"/>
          <w:szCs w:val="22"/>
        </w:rPr>
        <w:t xml:space="preserve"> location</w:t>
      </w:r>
      <w:r w:rsidR="0004482A">
        <w:rPr>
          <w:rFonts w:eastAsia="Calibri"/>
          <w:b/>
          <w:bCs/>
          <w:sz w:val="22"/>
          <w:szCs w:val="22"/>
        </w:rPr>
        <w:t>(s)</w:t>
      </w:r>
      <w:r w:rsidRPr="3C69BB2D">
        <w:rPr>
          <w:rFonts w:eastAsia="Calibri"/>
          <w:b/>
          <w:bCs/>
          <w:sz w:val="22"/>
          <w:szCs w:val="22"/>
        </w:rPr>
        <w:t>, date</w:t>
      </w:r>
      <w:r w:rsidR="0004482A">
        <w:rPr>
          <w:rFonts w:eastAsia="Calibri"/>
          <w:b/>
          <w:bCs/>
          <w:sz w:val="22"/>
          <w:szCs w:val="22"/>
        </w:rPr>
        <w:t>(</w:t>
      </w:r>
      <w:r w:rsidRPr="3C69BB2D">
        <w:rPr>
          <w:rFonts w:eastAsia="Calibri"/>
          <w:b/>
          <w:bCs/>
          <w:sz w:val="22"/>
          <w:szCs w:val="22"/>
        </w:rPr>
        <w:t>s</w:t>
      </w:r>
      <w:r w:rsidR="0004482A">
        <w:rPr>
          <w:rFonts w:eastAsia="Calibri"/>
          <w:b/>
          <w:bCs/>
          <w:sz w:val="22"/>
          <w:szCs w:val="22"/>
        </w:rPr>
        <w:t>)</w:t>
      </w:r>
      <w:r w:rsidRPr="3C69BB2D">
        <w:rPr>
          <w:rFonts w:eastAsia="Calibri"/>
          <w:b/>
          <w:bCs/>
          <w:sz w:val="22"/>
          <w:szCs w:val="22"/>
        </w:rPr>
        <w:t>, time</w:t>
      </w:r>
      <w:r w:rsidR="0004482A">
        <w:rPr>
          <w:rFonts w:eastAsia="Calibri"/>
          <w:b/>
          <w:bCs/>
          <w:sz w:val="22"/>
          <w:szCs w:val="22"/>
        </w:rPr>
        <w:t>(</w:t>
      </w:r>
      <w:r w:rsidRPr="3C69BB2D">
        <w:rPr>
          <w:rFonts w:eastAsia="Calibri"/>
          <w:b/>
          <w:bCs/>
          <w:sz w:val="22"/>
          <w:szCs w:val="22"/>
        </w:rPr>
        <w:t>s</w:t>
      </w:r>
      <w:r w:rsidR="0004482A">
        <w:rPr>
          <w:rFonts w:eastAsia="Calibri"/>
          <w:b/>
          <w:bCs/>
          <w:sz w:val="22"/>
          <w:szCs w:val="22"/>
        </w:rPr>
        <w:t>)</w:t>
      </w:r>
      <w:r w:rsidRPr="3C69BB2D">
        <w:rPr>
          <w:rFonts w:eastAsia="Calibri"/>
          <w:b/>
          <w:bCs/>
          <w:sz w:val="22"/>
          <w:szCs w:val="22"/>
        </w:rPr>
        <w:t xml:space="preserve"> and </w:t>
      </w:r>
      <w:r w:rsidR="00CD4065">
        <w:rPr>
          <w:rFonts w:eastAsia="Calibri"/>
          <w:b/>
          <w:bCs/>
          <w:sz w:val="22"/>
          <w:szCs w:val="22"/>
        </w:rPr>
        <w:t xml:space="preserve">the victim’s </w:t>
      </w:r>
      <w:r w:rsidRPr="3C69BB2D">
        <w:rPr>
          <w:rFonts w:eastAsia="Calibri"/>
          <w:b/>
          <w:bCs/>
          <w:sz w:val="22"/>
          <w:szCs w:val="22"/>
        </w:rPr>
        <w:t xml:space="preserve">relationship </w:t>
      </w:r>
      <w:r w:rsidR="00CD4065">
        <w:rPr>
          <w:rFonts w:eastAsia="Calibri"/>
          <w:b/>
          <w:bCs/>
          <w:sz w:val="22"/>
          <w:szCs w:val="22"/>
        </w:rPr>
        <w:t>to the</w:t>
      </w:r>
      <w:r w:rsidR="00FE1FA7">
        <w:rPr>
          <w:rFonts w:eastAsia="Calibri"/>
          <w:b/>
          <w:bCs/>
          <w:sz w:val="22"/>
          <w:szCs w:val="22"/>
        </w:rPr>
        <w:t xml:space="preserve"> </w:t>
      </w:r>
      <w:r w:rsidR="00024249">
        <w:rPr>
          <w:rFonts w:eastAsia="Calibri"/>
          <w:b/>
          <w:bCs/>
          <w:sz w:val="22"/>
          <w:szCs w:val="22"/>
        </w:rPr>
        <w:t>perpetrator</w:t>
      </w:r>
      <w:proofErr w:type="gramStart"/>
      <w:r w:rsidR="00FE1FA7">
        <w:rPr>
          <w:rFonts w:eastAsia="Calibri"/>
          <w:b/>
          <w:bCs/>
          <w:sz w:val="22"/>
          <w:szCs w:val="22"/>
        </w:rPr>
        <w:t xml:space="preserve"> </w:t>
      </w:r>
      <w:r w:rsidR="00E27E42">
        <w:rPr>
          <w:rFonts w:eastAsia="Calibri"/>
          <w:b/>
          <w:bCs/>
          <w:sz w:val="22"/>
          <w:szCs w:val="22"/>
        </w:rPr>
        <w:t xml:space="preserve">  </w:t>
      </w:r>
      <w:r w:rsidR="00E27E42" w:rsidRPr="00E27E42">
        <w:rPr>
          <w:rFonts w:eastAsia="Calibri"/>
          <w:sz w:val="22"/>
          <w:szCs w:val="22"/>
        </w:rPr>
        <w:t>(</w:t>
      </w:r>
      <w:proofErr w:type="gramEnd"/>
      <w:r w:rsidR="005D298B" w:rsidRPr="00E27E42">
        <w:rPr>
          <w:rFonts w:eastAsia="Calibri"/>
          <w:i/>
          <w:iCs/>
          <w:sz w:val="22"/>
          <w:szCs w:val="22"/>
        </w:rPr>
        <w:t>if known and can be safely disclosed</w:t>
      </w:r>
      <w:r w:rsidR="005D298B" w:rsidRPr="00E27E42">
        <w:rPr>
          <w:rFonts w:eastAsia="Calibri"/>
          <w:sz w:val="22"/>
          <w:szCs w:val="22"/>
        </w:rPr>
        <w:t>)</w:t>
      </w:r>
      <w:r w:rsidRPr="3C69BB2D">
        <w:rPr>
          <w:rFonts w:eastAsia="Calibri"/>
          <w:b/>
          <w:bCs/>
          <w:sz w:val="22"/>
          <w:szCs w:val="22"/>
        </w:rPr>
        <w:t xml:space="preserve">: </w:t>
      </w:r>
    </w:p>
    <w:p w14:paraId="625F2E93" w14:textId="7AC72835" w:rsidR="00FF11E6" w:rsidRDefault="008B3ADA" w:rsidP="0028407E">
      <w:pPr>
        <w:tabs>
          <w:tab w:val="left" w:pos="7660"/>
        </w:tabs>
        <w:spacing w:line="480" w:lineRule="auto"/>
        <w:rPr>
          <w:rFonts w:eastAsia="Calibri"/>
          <w:sz w:val="22"/>
          <w:szCs w:val="22"/>
        </w:rPr>
      </w:pPr>
      <w:r w:rsidRPr="00FF11E6">
        <w:rPr>
          <w:rFonts w:ascii="Calibri" w:eastAsia="Calibri" w:hAnsi="Calibri"/>
          <w:noProof/>
          <w:sz w:val="22"/>
          <w:szCs w:val="22"/>
        </w:rPr>
        <mc:AlternateContent>
          <mc:Choice Requires="wps">
            <w:drawing>
              <wp:anchor distT="0" distB="0" distL="114300" distR="114300" simplePos="0" relativeHeight="251658253" behindDoc="0" locked="0" layoutInCell="1" allowOverlap="1" wp14:anchorId="6A9BBFE9" wp14:editId="6A791AF1">
                <wp:simplePos x="0" y="0"/>
                <wp:positionH relativeFrom="column">
                  <wp:posOffset>126187</wp:posOffset>
                </wp:positionH>
                <wp:positionV relativeFrom="paragraph">
                  <wp:posOffset>159969</wp:posOffset>
                </wp:positionV>
                <wp:extent cx="6195492"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954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22C8A8" id="Straight Connector 6" o:spid="_x0000_s1026" alt="&quot;&quot;"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12.6pt" to="497.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" strokecolor="windowText" strokeweight=".5pt">
                <v:stroke joinstyle="miter"/>
              </v:line>
            </w:pict>
          </mc:Fallback>
        </mc:AlternateContent>
      </w:r>
    </w:p>
    <w:p w14:paraId="74835350" w14:textId="46878FC0" w:rsidR="0028407E" w:rsidRDefault="008B3ADA" w:rsidP="00AA4EED">
      <w:pPr>
        <w:spacing w:before="120"/>
        <w:jc w:val="center"/>
        <w:rPr>
          <w:i/>
          <w:sz w:val="22"/>
          <w:szCs w:val="22"/>
        </w:rPr>
      </w:pPr>
      <w:r w:rsidRPr="00FF11E6">
        <w:rPr>
          <w:rFonts w:ascii="Calibri" w:eastAsia="Calibri" w:hAnsi="Calibri"/>
          <w:noProof/>
          <w:sz w:val="22"/>
          <w:szCs w:val="22"/>
        </w:rPr>
        <w:lastRenderedPageBreak/>
        <mc:AlternateContent>
          <mc:Choice Requires="wps">
            <w:drawing>
              <wp:anchor distT="0" distB="0" distL="114300" distR="114300" simplePos="0" relativeHeight="251658256" behindDoc="0" locked="0" layoutInCell="1" allowOverlap="1" wp14:anchorId="589A9DF5" wp14:editId="5F301BD7">
                <wp:simplePos x="0" y="0"/>
                <wp:positionH relativeFrom="column">
                  <wp:posOffset>118872</wp:posOffset>
                </wp:positionH>
                <wp:positionV relativeFrom="paragraph">
                  <wp:posOffset>167843</wp:posOffset>
                </wp:positionV>
                <wp:extent cx="6201258" cy="6350"/>
                <wp:effectExtent l="0" t="0" r="28575" b="317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01258"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FDE330" id="Straight Connector 9" o:spid="_x0000_s1026" alt="&quot;&quot;"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3.2pt" to="497.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" strokecolor="windowText" strokeweight=".5pt">
                <v:stroke joinstyle="miter"/>
              </v:line>
            </w:pict>
          </mc:Fallback>
        </mc:AlternateContent>
      </w:r>
    </w:p>
    <w:p w14:paraId="04EE1886" w14:textId="77777777" w:rsidR="0028407E" w:rsidRDefault="0028407E" w:rsidP="00AB11C9">
      <w:pPr>
        <w:spacing w:before="120" w:after="120"/>
        <w:jc w:val="center"/>
        <w:rPr>
          <w:i/>
          <w:sz w:val="22"/>
          <w:szCs w:val="22"/>
        </w:rPr>
      </w:pPr>
    </w:p>
    <w:p w14:paraId="168FA618" w14:textId="736E9665" w:rsidR="0028407E" w:rsidRDefault="008B3ADA" w:rsidP="0091750D">
      <w:pPr>
        <w:spacing w:before="240" w:after="120"/>
        <w:jc w:val="center"/>
        <w:rPr>
          <w:i/>
          <w:sz w:val="22"/>
          <w:szCs w:val="22"/>
        </w:rPr>
      </w:pPr>
      <w:r w:rsidRPr="00FF11E6">
        <w:rPr>
          <w:rFonts w:ascii="Calibri" w:eastAsia="Calibri" w:hAnsi="Calibri"/>
          <w:noProof/>
          <w:sz w:val="22"/>
          <w:szCs w:val="22"/>
        </w:rPr>
        <mc:AlternateContent>
          <mc:Choice Requires="wps">
            <w:drawing>
              <wp:anchor distT="0" distB="0" distL="114300" distR="114300" simplePos="0" relativeHeight="251658259" behindDoc="0" locked="0" layoutInCell="1" allowOverlap="1" wp14:anchorId="144B4144" wp14:editId="604BA4A4">
                <wp:simplePos x="0" y="0"/>
                <wp:positionH relativeFrom="column">
                  <wp:posOffset>126187</wp:posOffset>
                </wp:positionH>
                <wp:positionV relativeFrom="paragraph">
                  <wp:posOffset>8687</wp:posOffset>
                </wp:positionV>
                <wp:extent cx="6193460" cy="6350"/>
                <wp:effectExtent l="0" t="0" r="36195" b="3175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9346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3BA46B" id="Straight Connector 10" o:spid="_x0000_s1026" alt="&quot;&quot;"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7pt" to="49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" strokecolor="windowText" strokeweight=".5pt">
                <v:stroke joinstyle="miter"/>
              </v:line>
            </w:pict>
          </mc:Fallback>
        </mc:AlternateContent>
      </w:r>
      <w:r w:rsidR="005D298B">
        <w:rPr>
          <w:i/>
          <w:sz w:val="22"/>
          <w:szCs w:val="22"/>
        </w:rPr>
        <w:t>(</w:t>
      </w:r>
      <w:r w:rsidR="005D298B" w:rsidRPr="00000997">
        <w:rPr>
          <w:i/>
          <w:sz w:val="22"/>
          <w:szCs w:val="22"/>
        </w:rPr>
        <w:t xml:space="preserve">Please note that you may attach additional </w:t>
      </w:r>
      <w:r w:rsidR="005D298B">
        <w:rPr>
          <w:i/>
          <w:sz w:val="22"/>
          <w:szCs w:val="22"/>
        </w:rPr>
        <w:t>pages as needed)</w:t>
      </w:r>
    </w:p>
    <w:p w14:paraId="2F5CBD48" w14:textId="2C39105F" w:rsidR="001449BE" w:rsidRPr="001449BE" w:rsidRDefault="001449BE" w:rsidP="00904983">
      <w:pPr>
        <w:tabs>
          <w:tab w:val="left" w:pos="5760"/>
        </w:tabs>
        <w:spacing w:after="160"/>
        <w:rPr>
          <w:rFonts w:cstheme="minorHAnsi"/>
          <w:sz w:val="22"/>
          <w:szCs w:val="22"/>
        </w:rPr>
      </w:pPr>
      <w:r w:rsidRPr="008B39AF">
        <w:rPr>
          <w:b/>
          <w:sz w:val="22"/>
          <w:szCs w:val="22"/>
        </w:rPr>
        <w:t>Reasonable Accommodations:</w:t>
      </w:r>
      <w:r w:rsidRPr="008B39AF">
        <w:rPr>
          <w:sz w:val="22"/>
          <w:szCs w:val="22"/>
        </w:rPr>
        <w:t xml:space="preserve"> </w:t>
      </w:r>
      <w:r w:rsidR="00873D96" w:rsidRPr="00873D96">
        <w:rPr>
          <w:rFonts w:cstheme="minorHAnsi"/>
        </w:rPr>
        <w:t xml:space="preserve"> </w:t>
      </w:r>
      <w:r w:rsidR="00873D96" w:rsidRPr="006F4187">
        <w:rPr>
          <w:rFonts w:cstheme="minorHAnsi"/>
        </w:rPr>
        <w:t xml:space="preserve">If you are an individual with a disability and may need </w:t>
      </w:r>
      <w:proofErr w:type="gramStart"/>
      <w:r w:rsidR="00873D96" w:rsidRPr="006F4187">
        <w:rPr>
          <w:rFonts w:cstheme="minorHAnsi"/>
        </w:rPr>
        <w:t>a reasonable</w:t>
      </w:r>
      <w:proofErr w:type="gramEnd"/>
      <w:r w:rsidR="00873D96" w:rsidRPr="006F4187">
        <w:rPr>
          <w:rFonts w:cstheme="minorHAnsi"/>
        </w:rPr>
        <w:t xml:space="preserve"> accommodation</w:t>
      </w:r>
      <w:r w:rsidR="00873D96">
        <w:rPr>
          <w:rFonts w:cstheme="minorHAnsi"/>
        </w:rPr>
        <w:t xml:space="preserve">, </w:t>
      </w:r>
      <w:r w:rsidR="00873D96" w:rsidRPr="006F4187">
        <w:rPr>
          <w:rFonts w:cstheme="minorHAnsi"/>
        </w:rPr>
        <w:t>please contact [INSERT CONTACT].  A reasonable accommodation related to this documentation</w:t>
      </w:r>
      <w:r w:rsidR="00873D96">
        <w:rPr>
          <w:rFonts w:cstheme="minorHAnsi"/>
          <w:u w:val="single"/>
        </w:rPr>
        <w:t xml:space="preserve"> </w:t>
      </w:r>
      <w:r w:rsidR="00873D96" w:rsidRPr="006F4187">
        <w:rPr>
          <w:rFonts w:cstheme="minorHAnsi"/>
        </w:rPr>
        <w:t xml:space="preserve">may include, for </w:t>
      </w:r>
      <w:r w:rsidR="00D96BAE" w:rsidRPr="006F4187">
        <w:rPr>
          <w:rFonts w:cstheme="minorHAnsi"/>
        </w:rPr>
        <w:t xml:space="preserve">example, </w:t>
      </w:r>
      <w:r w:rsidR="00D96BAE">
        <w:rPr>
          <w:rFonts w:cstheme="minorHAnsi"/>
        </w:rPr>
        <w:t>allowing</w:t>
      </w:r>
      <w:r w:rsidR="00EE6DC0">
        <w:rPr>
          <w:rFonts w:cstheme="minorHAnsi"/>
        </w:rPr>
        <w:t xml:space="preserve"> an oral statement instead of written documentation, </w:t>
      </w:r>
      <w:r w:rsidR="00873D96" w:rsidRPr="006F4187">
        <w:rPr>
          <w:rFonts w:cstheme="minorHAnsi"/>
        </w:rPr>
        <w:t>or an extension of time to submit the requested documentation.</w:t>
      </w:r>
    </w:p>
    <w:p w14:paraId="15AC3226" w14:textId="0D1BD164" w:rsidR="00D53A3B" w:rsidRPr="0028407E" w:rsidRDefault="00862FB5" w:rsidP="0028407E">
      <w:pPr>
        <w:spacing w:before="120"/>
        <w:rPr>
          <w:b/>
          <w:sz w:val="22"/>
          <w:szCs w:val="22"/>
        </w:rPr>
      </w:pPr>
      <w:r>
        <w:rPr>
          <w:b/>
          <w:sz w:val="22"/>
          <w:szCs w:val="22"/>
        </w:rPr>
        <w:t>Regulatory</w:t>
      </w:r>
      <w:r w:rsidR="00CE0EC0">
        <w:rPr>
          <w:b/>
          <w:sz w:val="22"/>
          <w:szCs w:val="22"/>
        </w:rPr>
        <w:t xml:space="preserve"> </w:t>
      </w:r>
      <w:r w:rsidR="00C82FAE">
        <w:rPr>
          <w:b/>
          <w:sz w:val="22"/>
          <w:szCs w:val="22"/>
        </w:rPr>
        <w:t>VAWA</w:t>
      </w:r>
      <w:r>
        <w:rPr>
          <w:b/>
          <w:sz w:val="22"/>
          <w:szCs w:val="22"/>
        </w:rPr>
        <w:t xml:space="preserve"> </w:t>
      </w:r>
      <w:r w:rsidR="00CC4952">
        <w:rPr>
          <w:b/>
          <w:sz w:val="22"/>
          <w:szCs w:val="22"/>
        </w:rPr>
        <w:t>d</w:t>
      </w:r>
      <w:r w:rsidR="00D53A3B">
        <w:rPr>
          <w:b/>
          <w:sz w:val="22"/>
          <w:szCs w:val="22"/>
        </w:rPr>
        <w:t>efinitions</w:t>
      </w:r>
      <w:r>
        <w:rPr>
          <w:b/>
          <w:sz w:val="22"/>
          <w:szCs w:val="22"/>
        </w:rPr>
        <w:t xml:space="preserve"> of </w:t>
      </w:r>
      <w:r w:rsidR="00F330C6" w:rsidRPr="00F330C6">
        <w:rPr>
          <w:b/>
          <w:sz w:val="22"/>
          <w:szCs w:val="22"/>
        </w:rPr>
        <w:t>domestic violence, dating violence, sexual assault, or stalking</w:t>
      </w:r>
      <w:r w:rsidR="00D53A3B">
        <w:rPr>
          <w:bCs/>
          <w:sz w:val="22"/>
          <w:szCs w:val="22"/>
        </w:rPr>
        <w:t xml:space="preserve">: </w:t>
      </w:r>
    </w:p>
    <w:p w14:paraId="0A0C9B7F" w14:textId="53B6EBD2" w:rsidR="00D53A3B" w:rsidRPr="00240700" w:rsidRDefault="00D53A3B" w:rsidP="00D53A3B">
      <w:pPr>
        <w:spacing w:before="120"/>
        <w:rPr>
          <w:b/>
          <w:sz w:val="22"/>
          <w:szCs w:val="22"/>
        </w:rPr>
      </w:pPr>
      <w:r w:rsidRPr="00240700">
        <w:rPr>
          <w:i/>
          <w:sz w:val="22"/>
          <w:szCs w:val="22"/>
        </w:rPr>
        <w:t>Domestic violence</w:t>
      </w:r>
      <w:r w:rsidRPr="00240700">
        <w:rPr>
          <w:sz w:val="22"/>
          <w:szCs w:val="22"/>
        </w:rPr>
        <w:t xml:space="preserve"> includes felony or misdemeanor crimes of violence committed by a current or former spouse or intimate partner of the </w:t>
      </w:r>
      <w:r w:rsidR="00D96BAE" w:rsidRPr="00240700">
        <w:rPr>
          <w:sz w:val="22"/>
          <w:szCs w:val="22"/>
        </w:rPr>
        <w:t>victim by</w:t>
      </w:r>
      <w:r w:rsidRPr="00240700">
        <w:rPr>
          <w:sz w:val="22"/>
          <w:szCs w:val="22"/>
        </w:rPr>
        <w:t xml:space="preserve"> a person with whom the victim shares a child in common, by a person who </w:t>
      </w:r>
      <w:r>
        <w:rPr>
          <w:sz w:val="22"/>
          <w:szCs w:val="22"/>
        </w:rPr>
        <w:t xml:space="preserve">lives </w:t>
      </w:r>
      <w:r w:rsidRPr="00240700">
        <w:rPr>
          <w:sz w:val="22"/>
          <w:szCs w:val="22"/>
        </w:rPr>
        <w:t xml:space="preserve">with or has </w:t>
      </w:r>
      <w:r>
        <w:rPr>
          <w:sz w:val="22"/>
          <w:szCs w:val="22"/>
        </w:rPr>
        <w:t>lived</w:t>
      </w:r>
      <w:r w:rsidRPr="00240700">
        <w:rPr>
          <w:sz w:val="22"/>
          <w:szCs w:val="22"/>
        </w:rPr>
        <w:t xml:space="preserve"> with the victim as a spouse or intimate partner, by a person similarly situated to a spouse of the victim under the domestic or family violence laws of the jurisdiction</w:t>
      </w:r>
      <w:r>
        <w:rPr>
          <w:sz w:val="22"/>
          <w:szCs w:val="22"/>
        </w:rPr>
        <w:t>,</w:t>
      </w:r>
      <w:r w:rsidRPr="00240700">
        <w:rPr>
          <w:sz w:val="22"/>
          <w:szCs w:val="22"/>
        </w:rPr>
        <w:t xml:space="preserve"> or by any other person against an adult or youth victim who is protected from that person's acts under the domestic or family violence laws of the jurisdiction. </w:t>
      </w:r>
    </w:p>
    <w:p w14:paraId="20B619C0" w14:textId="77777777" w:rsidR="00D53A3B" w:rsidRPr="00240700" w:rsidRDefault="00D53A3B" w:rsidP="00D53A3B">
      <w:pPr>
        <w:spacing w:before="120"/>
        <w:rPr>
          <w:sz w:val="22"/>
          <w:szCs w:val="22"/>
        </w:rPr>
      </w:pPr>
      <w:r w:rsidRPr="00240700">
        <w:rPr>
          <w:i/>
          <w:sz w:val="22"/>
          <w:szCs w:val="22"/>
        </w:rPr>
        <w:t>Dating violence</w:t>
      </w:r>
      <w:r w:rsidRPr="00240700">
        <w:rPr>
          <w:sz w:val="22"/>
          <w:szCs w:val="22"/>
        </w:rPr>
        <w:t xml:space="preserve"> means </w:t>
      </w:r>
      <w:r>
        <w:rPr>
          <w:sz w:val="22"/>
          <w:szCs w:val="22"/>
        </w:rPr>
        <w:t>violence committed by a person:</w:t>
      </w:r>
    </w:p>
    <w:p w14:paraId="0506A096" w14:textId="1BA7271A" w:rsidR="00D53A3B" w:rsidRPr="005072D7" w:rsidRDefault="00D53A3B" w:rsidP="00866FDA">
      <w:pPr>
        <w:pStyle w:val="ListParagraph"/>
        <w:numPr>
          <w:ilvl w:val="0"/>
          <w:numId w:val="2"/>
        </w:numPr>
        <w:spacing w:before="120"/>
        <w:rPr>
          <w:rFonts w:ascii="Times New Roman" w:hAnsi="Times New Roman"/>
        </w:rPr>
      </w:pPr>
      <w:r w:rsidRPr="005072D7">
        <w:rPr>
          <w:rFonts w:ascii="Times New Roman" w:hAnsi="Times New Roman"/>
        </w:rPr>
        <w:t>Who is or has been in a social relationship of a romantic or intimate nature with the victim; and</w:t>
      </w:r>
    </w:p>
    <w:p w14:paraId="6A4B590E" w14:textId="0362297D" w:rsidR="00D53A3B" w:rsidRPr="005072D7" w:rsidRDefault="00D53A3B" w:rsidP="00866FDA">
      <w:pPr>
        <w:pStyle w:val="ListParagraph"/>
        <w:numPr>
          <w:ilvl w:val="0"/>
          <w:numId w:val="2"/>
        </w:numPr>
        <w:spacing w:before="120"/>
        <w:rPr>
          <w:rFonts w:ascii="Times New Roman" w:hAnsi="Times New Roman"/>
        </w:rPr>
      </w:pPr>
      <w:r w:rsidRPr="005072D7">
        <w:rPr>
          <w:rFonts w:ascii="Times New Roman" w:hAnsi="Times New Roman"/>
        </w:rPr>
        <w:t>Where the existence of such a relationship shall be determined based on a consideration of the following factors: (</w:t>
      </w:r>
      <w:proofErr w:type="spellStart"/>
      <w:r w:rsidRPr="005072D7">
        <w:rPr>
          <w:rFonts w:ascii="Times New Roman" w:hAnsi="Times New Roman"/>
        </w:rPr>
        <w:t>i</w:t>
      </w:r>
      <w:proofErr w:type="spellEnd"/>
      <w:r w:rsidRPr="005072D7">
        <w:rPr>
          <w:rFonts w:ascii="Times New Roman" w:hAnsi="Times New Roman"/>
        </w:rPr>
        <w:t>) The length of the relationship; (ii) The type of relationship; and (iii) The frequency of interaction between the persons involved in the relationship.</w:t>
      </w:r>
    </w:p>
    <w:p w14:paraId="67A461A0" w14:textId="77777777" w:rsidR="00D53A3B" w:rsidRPr="0096364D" w:rsidRDefault="00D53A3B" w:rsidP="00D53A3B">
      <w:pPr>
        <w:spacing w:before="120"/>
        <w:rPr>
          <w:sz w:val="22"/>
          <w:szCs w:val="22"/>
        </w:rPr>
      </w:pPr>
      <w:r w:rsidRPr="00240700">
        <w:rPr>
          <w:i/>
          <w:sz w:val="22"/>
          <w:szCs w:val="22"/>
        </w:rPr>
        <w:t>Sexual assault</w:t>
      </w:r>
      <w:r w:rsidRPr="00240700">
        <w:rPr>
          <w:sz w:val="22"/>
          <w:szCs w:val="22"/>
        </w:rPr>
        <w:t xml:space="preserve"> means any nonconsensual sexual act proscribed by Federal, tribal, or State law, including </w:t>
      </w:r>
      <w:r w:rsidRPr="0096364D">
        <w:rPr>
          <w:sz w:val="22"/>
          <w:szCs w:val="22"/>
        </w:rPr>
        <w:t>when the victim lacks capacity to consent.</w:t>
      </w:r>
    </w:p>
    <w:p w14:paraId="2842146A" w14:textId="6E1C88FB" w:rsidR="00D53A3B" w:rsidRPr="0096364D" w:rsidRDefault="00D53A3B" w:rsidP="00D53A3B">
      <w:pPr>
        <w:spacing w:before="120"/>
        <w:rPr>
          <w:sz w:val="22"/>
          <w:szCs w:val="22"/>
        </w:rPr>
      </w:pPr>
      <w:r w:rsidRPr="0096364D">
        <w:rPr>
          <w:i/>
          <w:sz w:val="22"/>
          <w:szCs w:val="22"/>
        </w:rPr>
        <w:t>Stalking</w:t>
      </w:r>
      <w:r w:rsidRPr="0096364D">
        <w:rPr>
          <w:sz w:val="22"/>
          <w:szCs w:val="22"/>
        </w:rPr>
        <w:t xml:space="preserve"> means engaging in a course of conduct directed at a specific person that would cause a reasonable person to:</w:t>
      </w:r>
      <w:r w:rsidR="00313F0A" w:rsidRPr="0096364D">
        <w:rPr>
          <w:sz w:val="22"/>
          <w:szCs w:val="22"/>
        </w:rPr>
        <w:t xml:space="preserve"> </w:t>
      </w:r>
    </w:p>
    <w:p w14:paraId="0A15DF75" w14:textId="744AFC12" w:rsidR="00D53A3B" w:rsidRPr="0096364D" w:rsidRDefault="00D53A3B" w:rsidP="00866FDA">
      <w:pPr>
        <w:pStyle w:val="ListParagraph"/>
        <w:numPr>
          <w:ilvl w:val="0"/>
          <w:numId w:val="3"/>
        </w:numPr>
        <w:spacing w:before="120"/>
        <w:rPr>
          <w:rFonts w:ascii="Times New Roman" w:hAnsi="Times New Roman"/>
        </w:rPr>
      </w:pPr>
      <w:r w:rsidRPr="0096364D">
        <w:rPr>
          <w:rFonts w:ascii="Times New Roman" w:hAnsi="Times New Roman"/>
        </w:rPr>
        <w:t>Fear for the person's individual safety or the safety of others or</w:t>
      </w:r>
    </w:p>
    <w:p w14:paraId="10D560B3" w14:textId="6A8D9852" w:rsidR="00990BC9" w:rsidRPr="00990BC9" w:rsidRDefault="00D53A3B" w:rsidP="003B7955">
      <w:pPr>
        <w:pStyle w:val="ListParagraph"/>
        <w:numPr>
          <w:ilvl w:val="0"/>
          <w:numId w:val="3"/>
        </w:numPr>
        <w:spacing w:before="120"/>
      </w:pPr>
      <w:r w:rsidRPr="0096364D">
        <w:rPr>
          <w:rFonts w:ascii="Times New Roman" w:hAnsi="Times New Roman"/>
        </w:rPr>
        <w:t>Suffer substantial emotional distress.</w:t>
      </w:r>
    </w:p>
    <w:p w14:paraId="2F1AA098" w14:textId="4577BB1D" w:rsidR="00883153" w:rsidRPr="00240700" w:rsidRDefault="00883153" w:rsidP="003330C4">
      <w:pPr>
        <w:tabs>
          <w:tab w:val="left" w:pos="720"/>
          <w:tab w:val="left" w:pos="1440"/>
          <w:tab w:val="right" w:pos="10080"/>
        </w:tabs>
        <w:jc w:val="both"/>
        <w:rPr>
          <w:sz w:val="22"/>
          <w:szCs w:val="22"/>
        </w:rPr>
      </w:pPr>
      <w:r w:rsidRPr="1F30751D">
        <w:rPr>
          <w:b/>
          <w:bCs/>
          <w:sz w:val="22"/>
          <w:szCs w:val="22"/>
        </w:rPr>
        <w:t>Certification of Applicant or Tenant</w:t>
      </w:r>
      <w:r w:rsidRPr="1F30751D">
        <w:rPr>
          <w:sz w:val="22"/>
          <w:szCs w:val="22"/>
        </w:rPr>
        <w:t>: By signing below, I am certifying that the information provided on this form is true and correct to the best of my knowledge and recollection</w:t>
      </w:r>
      <w:r w:rsidR="00C82FAE">
        <w:rPr>
          <w:sz w:val="22"/>
          <w:szCs w:val="22"/>
        </w:rPr>
        <w:t xml:space="preserve"> and</w:t>
      </w:r>
      <w:r w:rsidRPr="1F30751D">
        <w:rPr>
          <w:sz w:val="22"/>
          <w:szCs w:val="22"/>
        </w:rPr>
        <w:t xml:space="preserve"> that</w:t>
      </w:r>
      <w:r w:rsidR="00F20A79">
        <w:rPr>
          <w:sz w:val="22"/>
          <w:szCs w:val="22"/>
        </w:rPr>
        <w:t xml:space="preserve"> </w:t>
      </w:r>
      <w:r w:rsidR="001A36FF">
        <w:rPr>
          <w:sz w:val="22"/>
          <w:szCs w:val="22"/>
        </w:rPr>
        <w:t xml:space="preserve">one or more members of my household </w:t>
      </w:r>
      <w:r w:rsidRPr="1F30751D">
        <w:rPr>
          <w:sz w:val="22"/>
          <w:szCs w:val="22"/>
        </w:rPr>
        <w:t>is or has been a victim of domestic violence, dating violence, sexual assault, or stalking</w:t>
      </w:r>
      <w:r w:rsidR="00BB4BFA">
        <w:rPr>
          <w:sz w:val="22"/>
          <w:szCs w:val="22"/>
        </w:rPr>
        <w:t xml:space="preserve"> as described in the VAWA definitions above</w:t>
      </w:r>
      <w:r w:rsidR="0096524B">
        <w:rPr>
          <w:sz w:val="22"/>
          <w:szCs w:val="22"/>
        </w:rPr>
        <w:t>.</w:t>
      </w:r>
      <w:r w:rsidR="00DA6C65">
        <w:rPr>
          <w:sz w:val="22"/>
          <w:szCs w:val="22"/>
        </w:rPr>
        <w:t xml:space="preserve"> </w:t>
      </w:r>
      <w:r w:rsidR="008A1C59">
        <w:rPr>
          <w:sz w:val="22"/>
          <w:szCs w:val="22"/>
        </w:rPr>
        <w:t xml:space="preserve"> </w:t>
      </w:r>
      <w:r w:rsidRPr="1F30751D">
        <w:rPr>
          <w:sz w:val="22"/>
          <w:szCs w:val="22"/>
        </w:rPr>
        <w:t xml:space="preserve"> </w:t>
      </w:r>
    </w:p>
    <w:p w14:paraId="3E1DF822" w14:textId="36472230" w:rsidR="00D87E26" w:rsidRPr="004E4CCE" w:rsidRDefault="00D87E26" w:rsidP="00D87E26">
      <w:pPr>
        <w:tabs>
          <w:tab w:val="left" w:pos="720"/>
          <w:tab w:val="left" w:pos="1440"/>
          <w:tab w:val="right" w:pos="10080"/>
        </w:tabs>
        <w:jc w:val="both"/>
        <w:rPr>
          <w:bCs/>
          <w:sz w:val="22"/>
          <w:szCs w:val="22"/>
        </w:rPr>
      </w:pPr>
    </w:p>
    <w:p w14:paraId="15B8E7BC" w14:textId="77777777" w:rsidR="00AA4EED" w:rsidRDefault="00AA4EED" w:rsidP="00D87E26">
      <w:pPr>
        <w:tabs>
          <w:tab w:val="right" w:leader="underscore" w:pos="9450"/>
          <w:tab w:val="right" w:leader="underscore" w:pos="10080"/>
        </w:tabs>
        <w:rPr>
          <w:b/>
          <w:sz w:val="22"/>
          <w:szCs w:val="22"/>
        </w:rPr>
        <w:sectPr w:rsidR="00AA4EED" w:rsidSect="008B3ADA">
          <w:headerReference w:type="default" r:id="rId12"/>
          <w:footerReference w:type="default" r:id="rId13"/>
          <w:headerReference w:type="first" r:id="rId14"/>
          <w:footerReference w:type="first" r:id="rId15"/>
          <w:type w:val="continuous"/>
          <w:pgSz w:w="12240" w:h="15840" w:code="1"/>
          <w:pgMar w:top="1080" w:right="1080" w:bottom="720" w:left="1080" w:header="720" w:footer="576" w:gutter="0"/>
          <w:cols w:space="720"/>
          <w:titlePg/>
          <w:docGrid w:linePitch="360"/>
        </w:sectPr>
      </w:pPr>
    </w:p>
    <w:p w14:paraId="4EA5B2F0" w14:textId="72CE91EF" w:rsidR="00AA4EED" w:rsidRDefault="00AA4EED" w:rsidP="008B3ADA">
      <w:pPr>
        <w:tabs>
          <w:tab w:val="right" w:leader="underscore" w:pos="9450"/>
          <w:tab w:val="right" w:leader="underscore" w:pos="10080"/>
        </w:tabs>
        <w:ind w:hanging="360"/>
        <w:rPr>
          <w:b/>
          <w:sz w:val="22"/>
          <w:szCs w:val="22"/>
        </w:rPr>
      </w:pPr>
      <w:r w:rsidRPr="00FF11E6">
        <w:rPr>
          <w:rFonts w:ascii="Calibri" w:eastAsia="Calibri" w:hAnsi="Calibri"/>
          <w:noProof/>
          <w:sz w:val="22"/>
          <w:szCs w:val="22"/>
        </w:rPr>
        <mc:AlternateContent>
          <mc:Choice Requires="wps">
            <w:drawing>
              <wp:anchor distT="0" distB="0" distL="114300" distR="114300" simplePos="0" relativeHeight="251658248" behindDoc="0" locked="0" layoutInCell="1" allowOverlap="1" wp14:anchorId="37245E9C" wp14:editId="44855870">
                <wp:simplePos x="0" y="0"/>
                <wp:positionH relativeFrom="margin">
                  <wp:posOffset>614324</wp:posOffset>
                </wp:positionH>
                <wp:positionV relativeFrom="paragraph">
                  <wp:posOffset>135255</wp:posOffset>
                </wp:positionV>
                <wp:extent cx="25019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01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5AB8F1" id="Straight Connector 1" o:spid="_x0000_s1026" alt="&quot;&quot;" style="position:absolute;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35pt,10.65pt" to="245.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" strokecolor="windowText" strokeweight=".5pt">
                <v:stroke joinstyle="miter"/>
                <w10:wrap anchorx="margin"/>
              </v:line>
            </w:pict>
          </mc:Fallback>
        </mc:AlternateContent>
      </w:r>
      <w:r w:rsidR="00D87E26" w:rsidRPr="00525567">
        <w:rPr>
          <w:b/>
          <w:sz w:val="22"/>
          <w:szCs w:val="22"/>
        </w:rPr>
        <w:t>Signature</w:t>
      </w:r>
    </w:p>
    <w:p w14:paraId="76BE5E1A" w14:textId="7D578F92" w:rsidR="00AA4EED" w:rsidRDefault="00AA4EED" w:rsidP="00CE406B">
      <w:pPr>
        <w:tabs>
          <w:tab w:val="right" w:leader="underscore" w:pos="9450"/>
          <w:tab w:val="right" w:leader="underscore" w:pos="10080"/>
        </w:tabs>
        <w:ind w:hanging="360"/>
        <w:rPr>
          <w:sz w:val="22"/>
          <w:szCs w:val="22"/>
        </w:rPr>
        <w:sectPr w:rsidR="00AA4EED" w:rsidSect="00AA4EED">
          <w:type w:val="continuous"/>
          <w:pgSz w:w="12240" w:h="15840" w:code="1"/>
          <w:pgMar w:top="1080" w:right="1440" w:bottom="720" w:left="1440" w:header="720" w:footer="60" w:gutter="0"/>
          <w:cols w:num="2" w:space="720"/>
          <w:titlePg/>
          <w:docGrid w:linePitch="360"/>
        </w:sectPr>
      </w:pPr>
      <w:r w:rsidRPr="00FF11E6">
        <w:rPr>
          <w:rFonts w:ascii="Calibri" w:eastAsia="Calibri" w:hAnsi="Calibri"/>
          <w:noProof/>
          <w:sz w:val="22"/>
          <w:szCs w:val="22"/>
        </w:rPr>
        <mc:AlternateContent>
          <mc:Choice Requires="wps">
            <w:drawing>
              <wp:anchor distT="0" distB="0" distL="114300" distR="114300" simplePos="0" relativeHeight="251658250" behindDoc="0" locked="0" layoutInCell="1" allowOverlap="1" wp14:anchorId="5E770EAA" wp14:editId="71B78F62">
                <wp:simplePos x="0" y="0"/>
                <wp:positionH relativeFrom="column">
                  <wp:posOffset>792683</wp:posOffset>
                </wp:positionH>
                <wp:positionV relativeFrom="paragraph">
                  <wp:posOffset>141605</wp:posOffset>
                </wp:positionV>
                <wp:extent cx="17589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758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216FD" id="Straight Connector 5" o:spid="_x0000_s1026" alt="&quot;&quot;" style="position:absolute;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pt,11.15pt" to="200.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" strokecolor="windowText" strokeweight=".5pt">
                <v:stroke joinstyle="miter"/>
              </v:line>
            </w:pict>
          </mc:Fallback>
        </mc:AlternateContent>
      </w:r>
      <w:r w:rsidR="00D87E26" w:rsidRPr="00525567">
        <w:rPr>
          <w:b/>
          <w:sz w:val="22"/>
          <w:szCs w:val="22"/>
        </w:rPr>
        <w:t>Signed on (Date</w:t>
      </w:r>
    </w:p>
    <w:p w14:paraId="2DC9BDEB" w14:textId="719EDE2D" w:rsidR="003E7474" w:rsidRPr="00D120FB" w:rsidRDefault="003E7474" w:rsidP="00403F83">
      <w:pPr>
        <w:rPr>
          <w:sz w:val="22"/>
          <w:szCs w:val="22"/>
        </w:rPr>
      </w:pPr>
    </w:p>
    <w:p w14:paraId="54643E7C" w14:textId="77777777" w:rsidR="00467736" w:rsidRDefault="00467736" w:rsidP="00403F83">
      <w:pPr>
        <w:rPr>
          <w:b/>
          <w:sz w:val="18"/>
          <w:szCs w:val="18"/>
        </w:rPr>
      </w:pPr>
    </w:p>
    <w:p w14:paraId="6CABDE1E" w14:textId="0AC46105" w:rsidR="003E7474" w:rsidRPr="008C3AF1" w:rsidRDefault="003E7474" w:rsidP="008B3ADA">
      <w:pPr>
        <w:ind w:left="-360" w:right="-360"/>
        <w:rPr>
          <w:b/>
          <w:sz w:val="18"/>
          <w:szCs w:val="18"/>
        </w:rPr>
      </w:pPr>
      <w:proofErr w:type="gramStart"/>
      <w:r w:rsidRPr="008C3AF1">
        <w:rPr>
          <w:b/>
          <w:sz w:val="18"/>
          <w:szCs w:val="18"/>
        </w:rPr>
        <w:t>Public</w:t>
      </w:r>
      <w:proofErr w:type="gramEnd"/>
      <w:r w:rsidRPr="008C3AF1">
        <w:rPr>
          <w:b/>
          <w:sz w:val="18"/>
          <w:szCs w:val="18"/>
        </w:rPr>
        <w:t xml:space="preserve"> Reporting Burden</w:t>
      </w:r>
      <w:r w:rsidRPr="008C3AF1">
        <w:rPr>
          <w:bCs/>
          <w:sz w:val="18"/>
          <w:szCs w:val="18"/>
        </w:rPr>
        <w:t xml:space="preserve"> for this collection of information is estimated to average 30 minutes per response.  This includes the time for collecting, reviewing, and reporting. </w:t>
      </w:r>
      <w:r w:rsidR="00FC180F" w:rsidRPr="00582198">
        <w:rPr>
          <w:bCs/>
          <w:sz w:val="18"/>
          <w:szCs w:val="18"/>
        </w:rPr>
        <w:t xml:space="preserve">Comments concerning the accuracy of this burden estimate and any suggestions for reducing this burden can be sent to the Reports Management Officer, QDAM, Department of Housing and Urban Development, 451 7th Street, SW, Washington, DC 20410.  </w:t>
      </w:r>
      <w:r w:rsidRPr="008C3AF1">
        <w:rPr>
          <w:bCs/>
          <w:sz w:val="18"/>
          <w:szCs w:val="18"/>
        </w:rPr>
        <w:t xml:space="preserve"> Housing providers in </w:t>
      </w:r>
      <w:r w:rsidR="00CF5AB5" w:rsidRPr="008C3AF1">
        <w:rPr>
          <w:bCs/>
          <w:sz w:val="18"/>
          <w:szCs w:val="18"/>
        </w:rPr>
        <w:t>programs covered by VAWA</w:t>
      </w:r>
      <w:r w:rsidRPr="008C3AF1">
        <w:rPr>
          <w:bCs/>
          <w:sz w:val="18"/>
          <w:szCs w:val="18"/>
        </w:rPr>
        <w:t xml:space="preserve"> may request certification that the applicant or tenant is a victim of </w:t>
      </w:r>
      <w:r w:rsidR="00255A1A" w:rsidRPr="008C3AF1">
        <w:rPr>
          <w:bCs/>
          <w:sz w:val="18"/>
          <w:szCs w:val="18"/>
        </w:rPr>
        <w:t xml:space="preserve">VAWA </w:t>
      </w:r>
      <w:r w:rsidR="008F670D">
        <w:rPr>
          <w:bCs/>
          <w:sz w:val="18"/>
          <w:szCs w:val="18"/>
        </w:rPr>
        <w:t>violence/</w:t>
      </w:r>
      <w:r w:rsidR="00255A1A" w:rsidRPr="008C3AF1">
        <w:rPr>
          <w:bCs/>
          <w:sz w:val="18"/>
          <w:szCs w:val="18"/>
        </w:rPr>
        <w:t>abuse</w:t>
      </w:r>
      <w:r w:rsidRPr="008C3AF1">
        <w:rPr>
          <w:bCs/>
          <w:sz w:val="18"/>
          <w:szCs w:val="18"/>
        </w:rPr>
        <w:t xml:space="preserve">.  </w:t>
      </w:r>
      <w:r w:rsidR="00CF5AB5" w:rsidRPr="008C3AF1">
        <w:rPr>
          <w:bCs/>
          <w:sz w:val="18"/>
          <w:szCs w:val="18"/>
        </w:rPr>
        <w:t xml:space="preserve">A Federal </w:t>
      </w:r>
      <w:r w:rsidRPr="008C3AF1">
        <w:rPr>
          <w:bCs/>
          <w:sz w:val="18"/>
          <w:szCs w:val="18"/>
        </w:rPr>
        <w:t>agency may not collect this information, and you are not required to complete this form, unless it displays a currently valid Office of Management and Budget control number.</w:t>
      </w:r>
    </w:p>
    <w:sectPr w:rsidR="003E7474" w:rsidRPr="008C3AF1" w:rsidSect="00AA4EED">
      <w:type w:val="continuous"/>
      <w:pgSz w:w="12240" w:h="15840" w:code="1"/>
      <w:pgMar w:top="1080" w:right="1440" w:bottom="720" w:left="1440" w:header="720" w:footer="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622C" w14:textId="77777777" w:rsidR="0011504B" w:rsidRDefault="0011504B" w:rsidP="00D720CF">
      <w:r>
        <w:separator/>
      </w:r>
    </w:p>
  </w:endnote>
  <w:endnote w:type="continuationSeparator" w:id="0">
    <w:p w14:paraId="4310D094" w14:textId="77777777" w:rsidR="0011504B" w:rsidRDefault="0011504B" w:rsidP="00D720CF">
      <w:r>
        <w:continuationSeparator/>
      </w:r>
    </w:p>
  </w:endnote>
  <w:endnote w:type="continuationNotice" w:id="1">
    <w:p w14:paraId="6DCA2E89" w14:textId="77777777" w:rsidR="0011504B" w:rsidRDefault="00115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8B29" w14:textId="412FA30B" w:rsidR="00FD58E2" w:rsidRDefault="00000000" w:rsidP="00FD58E2">
    <w:pPr>
      <w:pStyle w:val="Footer"/>
    </w:pPr>
    <w:sdt>
      <w:sdtPr>
        <w:id w:val="197825223"/>
        <w:docPartObj>
          <w:docPartGallery w:val="Page Numbers (Top of Page)"/>
          <w:docPartUnique/>
        </w:docPartObj>
      </w:sdtPr>
      <w:sdtContent>
        <w:r w:rsidR="00FD58E2" w:rsidRPr="00AF3456">
          <w:t xml:space="preserve">Page </w:t>
        </w:r>
        <w:r w:rsidR="00FD58E2" w:rsidRPr="00AF3456">
          <w:rPr>
            <w:b/>
            <w:bCs/>
          </w:rPr>
          <w:fldChar w:fldCharType="begin"/>
        </w:r>
        <w:r w:rsidR="00FD58E2" w:rsidRPr="00AF3456">
          <w:rPr>
            <w:b/>
            <w:bCs/>
          </w:rPr>
          <w:instrText xml:space="preserve"> PAGE </w:instrText>
        </w:r>
        <w:r w:rsidR="00FD58E2" w:rsidRPr="00AF3456">
          <w:rPr>
            <w:b/>
            <w:bCs/>
          </w:rPr>
          <w:fldChar w:fldCharType="separate"/>
        </w:r>
        <w:r w:rsidR="00FD58E2">
          <w:rPr>
            <w:b/>
            <w:bCs/>
          </w:rPr>
          <w:t>1</w:t>
        </w:r>
        <w:r w:rsidR="00FD58E2" w:rsidRPr="00AF3456">
          <w:rPr>
            <w:b/>
            <w:bCs/>
          </w:rPr>
          <w:fldChar w:fldCharType="end"/>
        </w:r>
        <w:r w:rsidR="00FD58E2" w:rsidRPr="00AF3456">
          <w:t xml:space="preserve"> of </w:t>
        </w:r>
        <w:r w:rsidR="00FD58E2" w:rsidRPr="00AF3456">
          <w:rPr>
            <w:b/>
            <w:bCs/>
          </w:rPr>
          <w:fldChar w:fldCharType="begin"/>
        </w:r>
        <w:r w:rsidR="00FD58E2" w:rsidRPr="00AF3456">
          <w:rPr>
            <w:b/>
            <w:bCs/>
          </w:rPr>
          <w:instrText xml:space="preserve"> NUMPAGES  </w:instrText>
        </w:r>
        <w:r w:rsidR="00FD58E2" w:rsidRPr="00AF3456">
          <w:rPr>
            <w:b/>
            <w:bCs/>
          </w:rPr>
          <w:fldChar w:fldCharType="separate"/>
        </w:r>
        <w:r w:rsidR="00FD58E2">
          <w:rPr>
            <w:b/>
            <w:bCs/>
          </w:rPr>
          <w:t>2</w:t>
        </w:r>
        <w:r w:rsidR="00FD58E2" w:rsidRPr="00AF3456">
          <w:rPr>
            <w:b/>
            <w:bCs/>
          </w:rPr>
          <w:fldChar w:fldCharType="end"/>
        </w:r>
      </w:sdtContent>
    </w:sdt>
    <w:r w:rsidR="00FD58E2" w:rsidRPr="00FD58E2">
      <w:rPr>
        <w:sz w:val="20"/>
      </w:rPr>
      <w:ptab w:relativeTo="margin" w:alignment="center" w:leader="none"/>
    </w:r>
    <w:r w:rsidR="00FD58E2" w:rsidRPr="00FD58E2">
      <w:rPr>
        <w:sz w:val="20"/>
      </w:rPr>
      <w:ptab w:relativeTo="margin" w:alignment="right" w:leader="none"/>
    </w:r>
    <w:r w:rsidR="00FD58E2" w:rsidRPr="00FD58E2">
      <w:t xml:space="preserve"> </w:t>
    </w:r>
    <w:r w:rsidR="00FD58E2" w:rsidRPr="00AF3456">
      <w:t>Form HUD-538</w:t>
    </w:r>
    <w:r w:rsidR="00FD58E2">
      <w:t>2</w:t>
    </w:r>
  </w:p>
  <w:p w14:paraId="7FFB5B4B" w14:textId="29E0F06F" w:rsidR="003B65E3" w:rsidRPr="00FD58E2" w:rsidRDefault="00FD58E2" w:rsidP="00FD58E2">
    <w:pPr>
      <w:pStyle w:val="Footer"/>
      <w:jc w:val="right"/>
    </w:pPr>
    <w:r w:rsidRPr="00AF3456">
      <w:t>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A960" w14:textId="77777777" w:rsidR="00743739" w:rsidRDefault="00000000" w:rsidP="00743739">
    <w:pPr>
      <w:pStyle w:val="Footer"/>
    </w:pPr>
    <w:sdt>
      <w:sdtPr>
        <w:id w:val="623514630"/>
        <w:docPartObj>
          <w:docPartGallery w:val="Page Numbers (Top of Page)"/>
          <w:docPartUnique/>
        </w:docPartObj>
      </w:sdtPr>
      <w:sdtContent>
        <w:r w:rsidR="00743739" w:rsidRPr="00AF3456">
          <w:t xml:space="preserve">Page </w:t>
        </w:r>
        <w:r w:rsidR="00743739" w:rsidRPr="00AF3456">
          <w:rPr>
            <w:b/>
            <w:bCs/>
          </w:rPr>
          <w:fldChar w:fldCharType="begin"/>
        </w:r>
        <w:r w:rsidR="00743739" w:rsidRPr="00AF3456">
          <w:rPr>
            <w:b/>
            <w:bCs/>
          </w:rPr>
          <w:instrText xml:space="preserve"> PAGE </w:instrText>
        </w:r>
        <w:r w:rsidR="00743739" w:rsidRPr="00AF3456">
          <w:rPr>
            <w:b/>
            <w:bCs/>
          </w:rPr>
          <w:fldChar w:fldCharType="separate"/>
        </w:r>
        <w:r w:rsidR="00743739">
          <w:rPr>
            <w:b/>
            <w:bCs/>
          </w:rPr>
          <w:t>1</w:t>
        </w:r>
        <w:r w:rsidR="00743739" w:rsidRPr="00AF3456">
          <w:rPr>
            <w:b/>
            <w:bCs/>
          </w:rPr>
          <w:fldChar w:fldCharType="end"/>
        </w:r>
        <w:r w:rsidR="00743739" w:rsidRPr="00AF3456">
          <w:t xml:space="preserve"> of </w:t>
        </w:r>
        <w:r w:rsidR="00743739" w:rsidRPr="00AF3456">
          <w:rPr>
            <w:b/>
            <w:bCs/>
          </w:rPr>
          <w:fldChar w:fldCharType="begin"/>
        </w:r>
        <w:r w:rsidR="00743739" w:rsidRPr="00AF3456">
          <w:rPr>
            <w:b/>
            <w:bCs/>
          </w:rPr>
          <w:instrText xml:space="preserve"> NUMPAGES  </w:instrText>
        </w:r>
        <w:r w:rsidR="00743739" w:rsidRPr="00AF3456">
          <w:rPr>
            <w:b/>
            <w:bCs/>
          </w:rPr>
          <w:fldChar w:fldCharType="separate"/>
        </w:r>
        <w:r w:rsidR="00743739">
          <w:rPr>
            <w:b/>
            <w:bCs/>
          </w:rPr>
          <w:t>2</w:t>
        </w:r>
        <w:r w:rsidR="00743739" w:rsidRPr="00AF3456">
          <w:rPr>
            <w:b/>
            <w:bCs/>
          </w:rPr>
          <w:fldChar w:fldCharType="end"/>
        </w:r>
      </w:sdtContent>
    </w:sdt>
    <w:r w:rsidR="00743739" w:rsidRPr="00AF3456">
      <w:t xml:space="preserve"> </w:t>
    </w:r>
    <w:r w:rsidR="00743739" w:rsidRPr="00AF3456">
      <w:rPr>
        <w:b/>
        <w:bCs/>
      </w:rPr>
      <w:ptab w:relativeTo="margin" w:alignment="center" w:leader="none"/>
    </w:r>
    <w:r w:rsidR="00743739" w:rsidRPr="00AF3456">
      <w:rPr>
        <w:b/>
        <w:bCs/>
      </w:rPr>
      <w:ptab w:relativeTo="margin" w:alignment="right" w:leader="none"/>
    </w:r>
    <w:r w:rsidR="00743739" w:rsidRPr="00AF3456">
      <w:t>Form HUD-538</w:t>
    </w:r>
    <w:r w:rsidR="00743739">
      <w:t>2</w:t>
    </w:r>
  </w:p>
  <w:p w14:paraId="662C4683" w14:textId="5CE35F78" w:rsidR="00743739" w:rsidRPr="00AF3456" w:rsidRDefault="00743739" w:rsidP="00743739">
    <w:pPr>
      <w:pStyle w:val="Footer"/>
      <w:jc w:val="right"/>
    </w:pPr>
    <w:r w:rsidRPr="00AF3456">
      <w:t>XXXX</w:t>
    </w:r>
  </w:p>
  <w:p w14:paraId="7CD3B0A9" w14:textId="5C55E482" w:rsidR="003B65E3" w:rsidRPr="00743739" w:rsidRDefault="003B65E3" w:rsidP="00743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69449" w14:textId="77777777" w:rsidR="0011504B" w:rsidRDefault="0011504B" w:rsidP="00D720CF">
      <w:r>
        <w:separator/>
      </w:r>
    </w:p>
  </w:footnote>
  <w:footnote w:type="continuationSeparator" w:id="0">
    <w:p w14:paraId="03A5D6C0" w14:textId="77777777" w:rsidR="0011504B" w:rsidRDefault="0011504B" w:rsidP="00D720CF">
      <w:r>
        <w:continuationSeparator/>
      </w:r>
    </w:p>
  </w:footnote>
  <w:footnote w:type="continuationNotice" w:id="1">
    <w:p w14:paraId="1771FC31" w14:textId="77777777" w:rsidR="0011504B" w:rsidRDefault="001150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75A6" w14:textId="6A6B009F" w:rsidR="003B65E3" w:rsidRDefault="003B65E3">
    <w:pPr>
      <w:pStyle w:val="Header"/>
      <w:jc w:val="right"/>
    </w:pPr>
  </w:p>
  <w:p w14:paraId="7DDB1BBF" w14:textId="77777777" w:rsidR="003B65E3" w:rsidRDefault="003B6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6" w:type="dxa"/>
      <w:tblLook w:val="04A0" w:firstRow="1" w:lastRow="0" w:firstColumn="1" w:lastColumn="0" w:noHBand="0" w:noVBand="1"/>
    </w:tblPr>
    <w:tblGrid>
      <w:gridCol w:w="5043"/>
      <w:gridCol w:w="5043"/>
    </w:tblGrid>
    <w:tr w:rsidR="00905FF8" w14:paraId="799E75AA" w14:textId="77777777" w:rsidTr="00977D5B">
      <w:trPr>
        <w:trHeight w:val="765"/>
      </w:trPr>
      <w:tc>
        <w:tcPr>
          <w:tcW w:w="5043" w:type="dxa"/>
          <w:tcBorders>
            <w:top w:val="nil"/>
            <w:left w:val="nil"/>
            <w:bottom w:val="nil"/>
            <w:right w:val="nil"/>
          </w:tcBorders>
          <w:shd w:val="clear" w:color="auto" w:fill="auto"/>
        </w:tcPr>
        <w:p w14:paraId="3DE0360A" w14:textId="1A35710F" w:rsidR="00905FF8" w:rsidRPr="00076E37" w:rsidRDefault="00076E37" w:rsidP="00860594">
          <w:pPr>
            <w:pStyle w:val="Header"/>
            <w:ind w:left="-105"/>
            <w:rPr>
              <w:sz w:val="20"/>
              <w:szCs w:val="20"/>
            </w:rPr>
          </w:pPr>
          <w:r w:rsidRPr="00FD58E2">
            <w:rPr>
              <w:sz w:val="22"/>
              <w:szCs w:val="22"/>
            </w:rPr>
            <w:t xml:space="preserve">CERTIFICATION OF DOMESTIC VIOLENCE, DATING VIOLENCE, SEXUAL ASSAULT, OR STALKING </w:t>
          </w:r>
        </w:p>
      </w:tc>
      <w:tc>
        <w:tcPr>
          <w:tcW w:w="5043" w:type="dxa"/>
          <w:tcBorders>
            <w:top w:val="nil"/>
            <w:left w:val="nil"/>
            <w:bottom w:val="nil"/>
            <w:right w:val="nil"/>
          </w:tcBorders>
          <w:shd w:val="clear" w:color="auto" w:fill="auto"/>
        </w:tcPr>
        <w:p w14:paraId="0F6E2F89" w14:textId="64B75D4B" w:rsidR="00905FF8" w:rsidRPr="00076E37" w:rsidRDefault="00F923CA" w:rsidP="00BE604D">
          <w:pPr>
            <w:pStyle w:val="Header"/>
            <w:jc w:val="right"/>
            <w:rPr>
              <w:sz w:val="20"/>
              <w:szCs w:val="20"/>
            </w:rPr>
          </w:pPr>
          <w:r w:rsidRPr="00076E37">
            <w:rPr>
              <w:sz w:val="20"/>
              <w:szCs w:val="20"/>
            </w:rPr>
            <w:t xml:space="preserve">U.S. Department </w:t>
          </w:r>
          <w:r w:rsidR="003A0224">
            <w:rPr>
              <w:sz w:val="20"/>
              <w:szCs w:val="20"/>
            </w:rPr>
            <w:t>o</w:t>
          </w:r>
          <w:r w:rsidRPr="00076E37">
            <w:rPr>
              <w:sz w:val="20"/>
              <w:szCs w:val="20"/>
            </w:rPr>
            <w:t xml:space="preserve">f Housing </w:t>
          </w:r>
          <w:r w:rsidR="003A0224">
            <w:rPr>
              <w:sz w:val="20"/>
              <w:szCs w:val="20"/>
            </w:rPr>
            <w:t>a</w:t>
          </w:r>
          <w:r w:rsidRPr="00076E37">
            <w:rPr>
              <w:sz w:val="20"/>
              <w:szCs w:val="20"/>
            </w:rPr>
            <w:t>nd Urban Development</w:t>
          </w:r>
        </w:p>
        <w:p w14:paraId="7C5B0485" w14:textId="67EFADDC" w:rsidR="00BE604D" w:rsidRPr="00076E37" w:rsidRDefault="00076E37" w:rsidP="00BE604D">
          <w:pPr>
            <w:pStyle w:val="Header"/>
            <w:jc w:val="right"/>
            <w:rPr>
              <w:sz w:val="20"/>
              <w:szCs w:val="20"/>
            </w:rPr>
          </w:pPr>
          <w:r w:rsidRPr="00076E37">
            <w:rPr>
              <w:sz w:val="20"/>
              <w:szCs w:val="20"/>
            </w:rPr>
            <w:t>OMB A</w:t>
          </w:r>
          <w:r w:rsidR="003A0224" w:rsidRPr="003A0224">
            <w:rPr>
              <w:sz w:val="20"/>
              <w:szCs w:val="20"/>
            </w:rPr>
            <w:t>pproval</w:t>
          </w:r>
          <w:r w:rsidRPr="00076E37">
            <w:rPr>
              <w:sz w:val="20"/>
              <w:szCs w:val="20"/>
            </w:rPr>
            <w:t xml:space="preserve"> N</w:t>
          </w:r>
          <w:r w:rsidR="003A0224">
            <w:rPr>
              <w:sz w:val="20"/>
              <w:szCs w:val="20"/>
            </w:rPr>
            <w:t>o</w:t>
          </w:r>
          <w:r w:rsidRPr="00076E37">
            <w:rPr>
              <w:sz w:val="20"/>
              <w:szCs w:val="20"/>
            </w:rPr>
            <w:t>. 2577-0286</w:t>
          </w:r>
        </w:p>
        <w:p w14:paraId="5D8605EE" w14:textId="450D4B37" w:rsidR="00BE604D" w:rsidRPr="00076E37" w:rsidRDefault="00076E37" w:rsidP="00BE604D">
          <w:pPr>
            <w:pStyle w:val="Header"/>
            <w:jc w:val="right"/>
            <w:rPr>
              <w:sz w:val="20"/>
              <w:szCs w:val="20"/>
            </w:rPr>
          </w:pPr>
          <w:r w:rsidRPr="00076E37">
            <w:rPr>
              <w:sz w:val="20"/>
              <w:szCs w:val="20"/>
            </w:rPr>
            <w:t>E</w:t>
          </w:r>
          <w:r w:rsidR="003A0224">
            <w:rPr>
              <w:sz w:val="20"/>
              <w:szCs w:val="20"/>
            </w:rPr>
            <w:t>xp</w:t>
          </w:r>
          <w:r w:rsidRPr="00076E37">
            <w:rPr>
              <w:sz w:val="20"/>
              <w:szCs w:val="20"/>
            </w:rPr>
            <w:t>. XXXX</w:t>
          </w:r>
        </w:p>
      </w:tc>
    </w:tr>
  </w:tbl>
  <w:p w14:paraId="61250627" w14:textId="77777777" w:rsidR="00905FF8" w:rsidRDefault="00905FF8" w:rsidP="00605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5138"/>
    <w:multiLevelType w:val="hybridMultilevel"/>
    <w:tmpl w:val="B5BA26A0"/>
    <w:lvl w:ilvl="0" w:tplc="32067532">
      <w:start w:val="1"/>
      <w:numFmt w:val="decimal"/>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0477A"/>
    <w:multiLevelType w:val="hybridMultilevel"/>
    <w:tmpl w:val="5CFED5C0"/>
    <w:lvl w:ilvl="0" w:tplc="E0E44DC2">
      <w:start w:val="1"/>
      <w:numFmt w:val="decimal"/>
      <w:lvlText w:val="%1."/>
      <w:lvlJc w:val="left"/>
      <w:pPr>
        <w:ind w:left="873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B6ED4"/>
    <w:multiLevelType w:val="hybridMultilevel"/>
    <w:tmpl w:val="DE90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64979"/>
    <w:multiLevelType w:val="hybridMultilevel"/>
    <w:tmpl w:val="A81C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37293"/>
    <w:multiLevelType w:val="hybridMultilevel"/>
    <w:tmpl w:val="9D52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606783"/>
    <w:multiLevelType w:val="hybridMultilevel"/>
    <w:tmpl w:val="54C68D92"/>
    <w:lvl w:ilvl="0" w:tplc="9FF86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A511C"/>
    <w:multiLevelType w:val="hybridMultilevel"/>
    <w:tmpl w:val="BF70B6AA"/>
    <w:lvl w:ilvl="0" w:tplc="35D0D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1C627D"/>
    <w:multiLevelType w:val="hybridMultilevel"/>
    <w:tmpl w:val="C4C67178"/>
    <w:lvl w:ilvl="0" w:tplc="3F2CD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E048F"/>
    <w:multiLevelType w:val="hybridMultilevel"/>
    <w:tmpl w:val="384E5DBE"/>
    <w:lvl w:ilvl="0" w:tplc="BAAE5E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121267">
    <w:abstractNumId w:val="1"/>
  </w:num>
  <w:num w:numId="2" w16cid:durableId="5060759">
    <w:abstractNumId w:val="6"/>
  </w:num>
  <w:num w:numId="3" w16cid:durableId="2045669125">
    <w:abstractNumId w:val="0"/>
  </w:num>
  <w:num w:numId="4" w16cid:durableId="1068261415">
    <w:abstractNumId w:val="3"/>
  </w:num>
  <w:num w:numId="5" w16cid:durableId="514727344">
    <w:abstractNumId w:val="5"/>
  </w:num>
  <w:num w:numId="6" w16cid:durableId="1467431612">
    <w:abstractNumId w:val="8"/>
  </w:num>
  <w:num w:numId="7" w16cid:durableId="946157224">
    <w:abstractNumId w:val="7"/>
  </w:num>
  <w:num w:numId="8" w16cid:durableId="1796100697">
    <w:abstractNumId w:val="4"/>
  </w:num>
  <w:num w:numId="9" w16cid:durableId="30824755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US" w:vendorID="64" w:dllVersion="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 w:name="CITRUS_DOC_GUID" w:val="{48D6205A-8BAC-48B7-BAD6-CB81346F1481}"/>
  </w:docVars>
  <w:rsids>
    <w:rsidRoot w:val="00D720CF"/>
    <w:rsid w:val="0000076F"/>
    <w:rsid w:val="0000092B"/>
    <w:rsid w:val="00001BA1"/>
    <w:rsid w:val="00002203"/>
    <w:rsid w:val="000022D7"/>
    <w:rsid w:val="000031DB"/>
    <w:rsid w:val="000039E0"/>
    <w:rsid w:val="000045CA"/>
    <w:rsid w:val="00004D15"/>
    <w:rsid w:val="00004E13"/>
    <w:rsid w:val="00004F86"/>
    <w:rsid w:val="000051A2"/>
    <w:rsid w:val="000058C4"/>
    <w:rsid w:val="000060C2"/>
    <w:rsid w:val="000060D0"/>
    <w:rsid w:val="00006194"/>
    <w:rsid w:val="000063EE"/>
    <w:rsid w:val="00006856"/>
    <w:rsid w:val="0000686A"/>
    <w:rsid w:val="00006B8E"/>
    <w:rsid w:val="00006C3A"/>
    <w:rsid w:val="00006E27"/>
    <w:rsid w:val="000072B8"/>
    <w:rsid w:val="000073AD"/>
    <w:rsid w:val="0000743A"/>
    <w:rsid w:val="000074D6"/>
    <w:rsid w:val="000075AF"/>
    <w:rsid w:val="0001024D"/>
    <w:rsid w:val="00010AA7"/>
    <w:rsid w:val="00010C9C"/>
    <w:rsid w:val="00011ED0"/>
    <w:rsid w:val="0001210B"/>
    <w:rsid w:val="00012253"/>
    <w:rsid w:val="000129D6"/>
    <w:rsid w:val="0001365E"/>
    <w:rsid w:val="00013768"/>
    <w:rsid w:val="00013B7A"/>
    <w:rsid w:val="00013D4D"/>
    <w:rsid w:val="00013E7C"/>
    <w:rsid w:val="00015258"/>
    <w:rsid w:val="0001533B"/>
    <w:rsid w:val="00015746"/>
    <w:rsid w:val="000161A9"/>
    <w:rsid w:val="00016A8E"/>
    <w:rsid w:val="0001700C"/>
    <w:rsid w:val="0001772D"/>
    <w:rsid w:val="000177AB"/>
    <w:rsid w:val="00017DA6"/>
    <w:rsid w:val="0002052C"/>
    <w:rsid w:val="00020631"/>
    <w:rsid w:val="00020FED"/>
    <w:rsid w:val="0002120F"/>
    <w:rsid w:val="000215D6"/>
    <w:rsid w:val="0002188E"/>
    <w:rsid w:val="00021D70"/>
    <w:rsid w:val="00021F44"/>
    <w:rsid w:val="00022146"/>
    <w:rsid w:val="000224ED"/>
    <w:rsid w:val="00022786"/>
    <w:rsid w:val="000228E9"/>
    <w:rsid w:val="00022C85"/>
    <w:rsid w:val="0002342B"/>
    <w:rsid w:val="000234A4"/>
    <w:rsid w:val="0002384D"/>
    <w:rsid w:val="000239C3"/>
    <w:rsid w:val="00023FE6"/>
    <w:rsid w:val="000240F7"/>
    <w:rsid w:val="00024249"/>
    <w:rsid w:val="0002436A"/>
    <w:rsid w:val="00024602"/>
    <w:rsid w:val="00024CB6"/>
    <w:rsid w:val="00025506"/>
    <w:rsid w:val="000258B6"/>
    <w:rsid w:val="0002598E"/>
    <w:rsid w:val="00025A4F"/>
    <w:rsid w:val="00025EF4"/>
    <w:rsid w:val="0002637C"/>
    <w:rsid w:val="000272F8"/>
    <w:rsid w:val="0002750D"/>
    <w:rsid w:val="000275FF"/>
    <w:rsid w:val="00027692"/>
    <w:rsid w:val="00027A06"/>
    <w:rsid w:val="00027AD8"/>
    <w:rsid w:val="00027B43"/>
    <w:rsid w:val="00027F59"/>
    <w:rsid w:val="000300EF"/>
    <w:rsid w:val="000302B3"/>
    <w:rsid w:val="00030743"/>
    <w:rsid w:val="00030E76"/>
    <w:rsid w:val="00031EC1"/>
    <w:rsid w:val="00032363"/>
    <w:rsid w:val="0003261E"/>
    <w:rsid w:val="000327F8"/>
    <w:rsid w:val="00032A66"/>
    <w:rsid w:val="00032D16"/>
    <w:rsid w:val="00032F65"/>
    <w:rsid w:val="00033209"/>
    <w:rsid w:val="0003383C"/>
    <w:rsid w:val="000338F1"/>
    <w:rsid w:val="00034978"/>
    <w:rsid w:val="00034A8C"/>
    <w:rsid w:val="0003538C"/>
    <w:rsid w:val="000353D5"/>
    <w:rsid w:val="000353EB"/>
    <w:rsid w:val="0003594C"/>
    <w:rsid w:val="00035B85"/>
    <w:rsid w:val="00035D2F"/>
    <w:rsid w:val="00036D55"/>
    <w:rsid w:val="00037222"/>
    <w:rsid w:val="000375A7"/>
    <w:rsid w:val="00037AED"/>
    <w:rsid w:val="00037C7E"/>
    <w:rsid w:val="000404F6"/>
    <w:rsid w:val="00040A9E"/>
    <w:rsid w:val="00040C99"/>
    <w:rsid w:val="00040D48"/>
    <w:rsid w:val="00040E87"/>
    <w:rsid w:val="0004100A"/>
    <w:rsid w:val="000411B5"/>
    <w:rsid w:val="00041258"/>
    <w:rsid w:val="00041CC5"/>
    <w:rsid w:val="00041E7A"/>
    <w:rsid w:val="00041FBB"/>
    <w:rsid w:val="000423DF"/>
    <w:rsid w:val="00042466"/>
    <w:rsid w:val="000428E6"/>
    <w:rsid w:val="00042F72"/>
    <w:rsid w:val="000434DD"/>
    <w:rsid w:val="00043635"/>
    <w:rsid w:val="00043734"/>
    <w:rsid w:val="00044453"/>
    <w:rsid w:val="0004482A"/>
    <w:rsid w:val="0004513B"/>
    <w:rsid w:val="0004517F"/>
    <w:rsid w:val="000458AF"/>
    <w:rsid w:val="00045971"/>
    <w:rsid w:val="00045A61"/>
    <w:rsid w:val="00045A9D"/>
    <w:rsid w:val="00046296"/>
    <w:rsid w:val="000462AC"/>
    <w:rsid w:val="000475F1"/>
    <w:rsid w:val="00047E4E"/>
    <w:rsid w:val="00050927"/>
    <w:rsid w:val="00050D44"/>
    <w:rsid w:val="000511B2"/>
    <w:rsid w:val="00051511"/>
    <w:rsid w:val="0005154E"/>
    <w:rsid w:val="00051738"/>
    <w:rsid w:val="00051B70"/>
    <w:rsid w:val="00051C35"/>
    <w:rsid w:val="000520AA"/>
    <w:rsid w:val="00052467"/>
    <w:rsid w:val="00052E29"/>
    <w:rsid w:val="0005311B"/>
    <w:rsid w:val="00053D3A"/>
    <w:rsid w:val="0005418C"/>
    <w:rsid w:val="0005507D"/>
    <w:rsid w:val="00055CFF"/>
    <w:rsid w:val="00055E95"/>
    <w:rsid w:val="00056248"/>
    <w:rsid w:val="00056256"/>
    <w:rsid w:val="000563BF"/>
    <w:rsid w:val="00056543"/>
    <w:rsid w:val="00056563"/>
    <w:rsid w:val="00056B52"/>
    <w:rsid w:val="00056C34"/>
    <w:rsid w:val="00056CAE"/>
    <w:rsid w:val="00057FBF"/>
    <w:rsid w:val="00060F43"/>
    <w:rsid w:val="0006133F"/>
    <w:rsid w:val="00061496"/>
    <w:rsid w:val="00061719"/>
    <w:rsid w:val="00062040"/>
    <w:rsid w:val="00062307"/>
    <w:rsid w:val="00062327"/>
    <w:rsid w:val="00063026"/>
    <w:rsid w:val="00063512"/>
    <w:rsid w:val="00063973"/>
    <w:rsid w:val="00063B91"/>
    <w:rsid w:val="00063DC1"/>
    <w:rsid w:val="00063E4A"/>
    <w:rsid w:val="0006423C"/>
    <w:rsid w:val="0006438B"/>
    <w:rsid w:val="00064481"/>
    <w:rsid w:val="000649B4"/>
    <w:rsid w:val="00065DF9"/>
    <w:rsid w:val="00065F39"/>
    <w:rsid w:val="000661D3"/>
    <w:rsid w:val="00067A4B"/>
    <w:rsid w:val="00067A5B"/>
    <w:rsid w:val="00067BE1"/>
    <w:rsid w:val="00067CA5"/>
    <w:rsid w:val="000707C9"/>
    <w:rsid w:val="00070AC2"/>
    <w:rsid w:val="00070F67"/>
    <w:rsid w:val="00070FDF"/>
    <w:rsid w:val="00071109"/>
    <w:rsid w:val="00071448"/>
    <w:rsid w:val="00071610"/>
    <w:rsid w:val="00071690"/>
    <w:rsid w:val="00072079"/>
    <w:rsid w:val="00072857"/>
    <w:rsid w:val="00072930"/>
    <w:rsid w:val="00072A4D"/>
    <w:rsid w:val="00072C77"/>
    <w:rsid w:val="00072FED"/>
    <w:rsid w:val="00073092"/>
    <w:rsid w:val="00073927"/>
    <w:rsid w:val="00073B16"/>
    <w:rsid w:val="00073E6E"/>
    <w:rsid w:val="00073F3A"/>
    <w:rsid w:val="00074014"/>
    <w:rsid w:val="00074232"/>
    <w:rsid w:val="000744B9"/>
    <w:rsid w:val="000746C9"/>
    <w:rsid w:val="0007480A"/>
    <w:rsid w:val="00074F08"/>
    <w:rsid w:val="0007549A"/>
    <w:rsid w:val="00076452"/>
    <w:rsid w:val="000767EF"/>
    <w:rsid w:val="00076E37"/>
    <w:rsid w:val="00076F27"/>
    <w:rsid w:val="000772C6"/>
    <w:rsid w:val="000778A3"/>
    <w:rsid w:val="00077B8B"/>
    <w:rsid w:val="00080057"/>
    <w:rsid w:val="000801B7"/>
    <w:rsid w:val="00081205"/>
    <w:rsid w:val="00081331"/>
    <w:rsid w:val="00081DA8"/>
    <w:rsid w:val="00081DE8"/>
    <w:rsid w:val="00082C94"/>
    <w:rsid w:val="00082E92"/>
    <w:rsid w:val="0008320D"/>
    <w:rsid w:val="000842B2"/>
    <w:rsid w:val="00084C7B"/>
    <w:rsid w:val="00084D04"/>
    <w:rsid w:val="00085766"/>
    <w:rsid w:val="000859AF"/>
    <w:rsid w:val="00085AC4"/>
    <w:rsid w:val="00085D0C"/>
    <w:rsid w:val="000861C9"/>
    <w:rsid w:val="00086518"/>
    <w:rsid w:val="000866EC"/>
    <w:rsid w:val="00086727"/>
    <w:rsid w:val="00086A7E"/>
    <w:rsid w:val="00086E4A"/>
    <w:rsid w:val="00086ED7"/>
    <w:rsid w:val="000870E8"/>
    <w:rsid w:val="00087207"/>
    <w:rsid w:val="0008771E"/>
    <w:rsid w:val="00087CAC"/>
    <w:rsid w:val="00087DB5"/>
    <w:rsid w:val="0009048B"/>
    <w:rsid w:val="00090A14"/>
    <w:rsid w:val="00090FC5"/>
    <w:rsid w:val="00091097"/>
    <w:rsid w:val="00091CD2"/>
    <w:rsid w:val="000922AA"/>
    <w:rsid w:val="00092611"/>
    <w:rsid w:val="00092E9B"/>
    <w:rsid w:val="00093209"/>
    <w:rsid w:val="00093324"/>
    <w:rsid w:val="00093838"/>
    <w:rsid w:val="00093915"/>
    <w:rsid w:val="00093B86"/>
    <w:rsid w:val="00093D9B"/>
    <w:rsid w:val="0009412B"/>
    <w:rsid w:val="00094A93"/>
    <w:rsid w:val="00094F2B"/>
    <w:rsid w:val="00095942"/>
    <w:rsid w:val="00095B5A"/>
    <w:rsid w:val="00095BC9"/>
    <w:rsid w:val="00095E53"/>
    <w:rsid w:val="00096135"/>
    <w:rsid w:val="00096144"/>
    <w:rsid w:val="00096347"/>
    <w:rsid w:val="00096760"/>
    <w:rsid w:val="000969A2"/>
    <w:rsid w:val="00096CF5"/>
    <w:rsid w:val="00096E2F"/>
    <w:rsid w:val="000973D6"/>
    <w:rsid w:val="00097A41"/>
    <w:rsid w:val="00097F38"/>
    <w:rsid w:val="00097F76"/>
    <w:rsid w:val="000A0275"/>
    <w:rsid w:val="000A05F2"/>
    <w:rsid w:val="000A06E3"/>
    <w:rsid w:val="000A0788"/>
    <w:rsid w:val="000A07F0"/>
    <w:rsid w:val="000A0CA7"/>
    <w:rsid w:val="000A1285"/>
    <w:rsid w:val="000A1A2B"/>
    <w:rsid w:val="000A1C3D"/>
    <w:rsid w:val="000A1D4F"/>
    <w:rsid w:val="000A1D57"/>
    <w:rsid w:val="000A221D"/>
    <w:rsid w:val="000A2515"/>
    <w:rsid w:val="000A25B0"/>
    <w:rsid w:val="000A265C"/>
    <w:rsid w:val="000A2BA7"/>
    <w:rsid w:val="000A2C45"/>
    <w:rsid w:val="000A3B76"/>
    <w:rsid w:val="000A3BE2"/>
    <w:rsid w:val="000A4405"/>
    <w:rsid w:val="000A47C0"/>
    <w:rsid w:val="000A48A0"/>
    <w:rsid w:val="000A4AD8"/>
    <w:rsid w:val="000A4CA5"/>
    <w:rsid w:val="000A531A"/>
    <w:rsid w:val="000A5623"/>
    <w:rsid w:val="000A6198"/>
    <w:rsid w:val="000A68B5"/>
    <w:rsid w:val="000A692B"/>
    <w:rsid w:val="000A78A6"/>
    <w:rsid w:val="000A7A1F"/>
    <w:rsid w:val="000A7D0D"/>
    <w:rsid w:val="000B016C"/>
    <w:rsid w:val="000B0189"/>
    <w:rsid w:val="000B07F3"/>
    <w:rsid w:val="000B0A46"/>
    <w:rsid w:val="000B0AEB"/>
    <w:rsid w:val="000B0F07"/>
    <w:rsid w:val="000B100E"/>
    <w:rsid w:val="000B10B2"/>
    <w:rsid w:val="000B1B51"/>
    <w:rsid w:val="000B1F24"/>
    <w:rsid w:val="000B2014"/>
    <w:rsid w:val="000B2221"/>
    <w:rsid w:val="000B2627"/>
    <w:rsid w:val="000B2662"/>
    <w:rsid w:val="000B2665"/>
    <w:rsid w:val="000B27EC"/>
    <w:rsid w:val="000B32FE"/>
    <w:rsid w:val="000B48ED"/>
    <w:rsid w:val="000B4B16"/>
    <w:rsid w:val="000B4D14"/>
    <w:rsid w:val="000B52EC"/>
    <w:rsid w:val="000B582C"/>
    <w:rsid w:val="000B5BD8"/>
    <w:rsid w:val="000B611B"/>
    <w:rsid w:val="000B61BA"/>
    <w:rsid w:val="000B623A"/>
    <w:rsid w:val="000B6261"/>
    <w:rsid w:val="000B661C"/>
    <w:rsid w:val="000B67B8"/>
    <w:rsid w:val="000B69C2"/>
    <w:rsid w:val="000B6E22"/>
    <w:rsid w:val="000B7089"/>
    <w:rsid w:val="000B73D3"/>
    <w:rsid w:val="000B7650"/>
    <w:rsid w:val="000B7673"/>
    <w:rsid w:val="000B77DD"/>
    <w:rsid w:val="000B7850"/>
    <w:rsid w:val="000B793E"/>
    <w:rsid w:val="000B7C29"/>
    <w:rsid w:val="000C02D1"/>
    <w:rsid w:val="000C0413"/>
    <w:rsid w:val="000C04EF"/>
    <w:rsid w:val="000C0942"/>
    <w:rsid w:val="000C0FFF"/>
    <w:rsid w:val="000C12F5"/>
    <w:rsid w:val="000C146E"/>
    <w:rsid w:val="000C1DE0"/>
    <w:rsid w:val="000C1EA1"/>
    <w:rsid w:val="000C20DF"/>
    <w:rsid w:val="000C2400"/>
    <w:rsid w:val="000C2E54"/>
    <w:rsid w:val="000C34B4"/>
    <w:rsid w:val="000C39CC"/>
    <w:rsid w:val="000C3D36"/>
    <w:rsid w:val="000C3DCA"/>
    <w:rsid w:val="000C48A5"/>
    <w:rsid w:val="000C4A1D"/>
    <w:rsid w:val="000C50AC"/>
    <w:rsid w:val="000C561F"/>
    <w:rsid w:val="000C5705"/>
    <w:rsid w:val="000C5F2B"/>
    <w:rsid w:val="000C64FB"/>
    <w:rsid w:val="000C6C81"/>
    <w:rsid w:val="000C6FA5"/>
    <w:rsid w:val="000C7196"/>
    <w:rsid w:val="000C719A"/>
    <w:rsid w:val="000C7256"/>
    <w:rsid w:val="000C740F"/>
    <w:rsid w:val="000C7772"/>
    <w:rsid w:val="000C79D1"/>
    <w:rsid w:val="000C7D3E"/>
    <w:rsid w:val="000C7F66"/>
    <w:rsid w:val="000D0F44"/>
    <w:rsid w:val="000D1127"/>
    <w:rsid w:val="000D1163"/>
    <w:rsid w:val="000D1210"/>
    <w:rsid w:val="000D14C3"/>
    <w:rsid w:val="000D1F0E"/>
    <w:rsid w:val="000D225E"/>
    <w:rsid w:val="000D246F"/>
    <w:rsid w:val="000D2733"/>
    <w:rsid w:val="000D2882"/>
    <w:rsid w:val="000D2A64"/>
    <w:rsid w:val="000D2A9C"/>
    <w:rsid w:val="000D2AC7"/>
    <w:rsid w:val="000D2E09"/>
    <w:rsid w:val="000D31CB"/>
    <w:rsid w:val="000D34F5"/>
    <w:rsid w:val="000D3A52"/>
    <w:rsid w:val="000D3C58"/>
    <w:rsid w:val="000D3E3B"/>
    <w:rsid w:val="000D4EA3"/>
    <w:rsid w:val="000D5148"/>
    <w:rsid w:val="000D53C5"/>
    <w:rsid w:val="000D5AC0"/>
    <w:rsid w:val="000D6184"/>
    <w:rsid w:val="000D6D6F"/>
    <w:rsid w:val="000D7ABC"/>
    <w:rsid w:val="000D7C00"/>
    <w:rsid w:val="000D7D73"/>
    <w:rsid w:val="000E0188"/>
    <w:rsid w:val="000E088C"/>
    <w:rsid w:val="000E0AC8"/>
    <w:rsid w:val="000E0EEC"/>
    <w:rsid w:val="000E1B74"/>
    <w:rsid w:val="000E1FAC"/>
    <w:rsid w:val="000E22BD"/>
    <w:rsid w:val="000E2BD1"/>
    <w:rsid w:val="000E334E"/>
    <w:rsid w:val="000E3A8F"/>
    <w:rsid w:val="000E3B1D"/>
    <w:rsid w:val="000E3CF6"/>
    <w:rsid w:val="000E3E19"/>
    <w:rsid w:val="000E3EF0"/>
    <w:rsid w:val="000E4207"/>
    <w:rsid w:val="000E4333"/>
    <w:rsid w:val="000E444D"/>
    <w:rsid w:val="000E49B8"/>
    <w:rsid w:val="000E4A02"/>
    <w:rsid w:val="000E4F46"/>
    <w:rsid w:val="000E5104"/>
    <w:rsid w:val="000E5189"/>
    <w:rsid w:val="000E54E5"/>
    <w:rsid w:val="000E5A47"/>
    <w:rsid w:val="000E5D3F"/>
    <w:rsid w:val="000E5F16"/>
    <w:rsid w:val="000E62F4"/>
    <w:rsid w:val="000E697F"/>
    <w:rsid w:val="000E6BAC"/>
    <w:rsid w:val="000E6EED"/>
    <w:rsid w:val="000E7239"/>
    <w:rsid w:val="000E73E3"/>
    <w:rsid w:val="000E746C"/>
    <w:rsid w:val="000E7D1B"/>
    <w:rsid w:val="000E7DF3"/>
    <w:rsid w:val="000F040E"/>
    <w:rsid w:val="000F0802"/>
    <w:rsid w:val="000F0B54"/>
    <w:rsid w:val="000F0E0E"/>
    <w:rsid w:val="000F0E6A"/>
    <w:rsid w:val="000F0F1E"/>
    <w:rsid w:val="000F0FD1"/>
    <w:rsid w:val="000F1D62"/>
    <w:rsid w:val="000F206C"/>
    <w:rsid w:val="000F231E"/>
    <w:rsid w:val="000F2E88"/>
    <w:rsid w:val="000F32A8"/>
    <w:rsid w:val="000F34DB"/>
    <w:rsid w:val="000F35F0"/>
    <w:rsid w:val="000F3798"/>
    <w:rsid w:val="000F43B5"/>
    <w:rsid w:val="000F45B3"/>
    <w:rsid w:val="000F476B"/>
    <w:rsid w:val="000F4F12"/>
    <w:rsid w:val="000F50D4"/>
    <w:rsid w:val="000F51F2"/>
    <w:rsid w:val="000F529A"/>
    <w:rsid w:val="000F5F92"/>
    <w:rsid w:val="000F7BA3"/>
    <w:rsid w:val="000F7C5F"/>
    <w:rsid w:val="000F7C9A"/>
    <w:rsid w:val="000F7D51"/>
    <w:rsid w:val="00100557"/>
    <w:rsid w:val="0010061B"/>
    <w:rsid w:val="00100AF1"/>
    <w:rsid w:val="0010115F"/>
    <w:rsid w:val="001012DC"/>
    <w:rsid w:val="00101327"/>
    <w:rsid w:val="001014A2"/>
    <w:rsid w:val="0010156C"/>
    <w:rsid w:val="001015EE"/>
    <w:rsid w:val="001018FB"/>
    <w:rsid w:val="00101F6A"/>
    <w:rsid w:val="00101FB4"/>
    <w:rsid w:val="00102A76"/>
    <w:rsid w:val="00102FBC"/>
    <w:rsid w:val="001030DF"/>
    <w:rsid w:val="00103244"/>
    <w:rsid w:val="001032BE"/>
    <w:rsid w:val="001037AB"/>
    <w:rsid w:val="0010387A"/>
    <w:rsid w:val="00103CDD"/>
    <w:rsid w:val="00103D16"/>
    <w:rsid w:val="00103D64"/>
    <w:rsid w:val="001040C8"/>
    <w:rsid w:val="0010499A"/>
    <w:rsid w:val="0010527C"/>
    <w:rsid w:val="001054EE"/>
    <w:rsid w:val="00105504"/>
    <w:rsid w:val="00105E40"/>
    <w:rsid w:val="00105FCD"/>
    <w:rsid w:val="00106AB2"/>
    <w:rsid w:val="001070CB"/>
    <w:rsid w:val="00107247"/>
    <w:rsid w:val="00107271"/>
    <w:rsid w:val="0010774D"/>
    <w:rsid w:val="00107C68"/>
    <w:rsid w:val="00107DF0"/>
    <w:rsid w:val="0011055E"/>
    <w:rsid w:val="0011064B"/>
    <w:rsid w:val="00110AF0"/>
    <w:rsid w:val="00111256"/>
    <w:rsid w:val="001117E5"/>
    <w:rsid w:val="00111C8D"/>
    <w:rsid w:val="00112C62"/>
    <w:rsid w:val="0011314E"/>
    <w:rsid w:val="0011315C"/>
    <w:rsid w:val="00113D0A"/>
    <w:rsid w:val="0011443A"/>
    <w:rsid w:val="00114661"/>
    <w:rsid w:val="00114827"/>
    <w:rsid w:val="00114D38"/>
    <w:rsid w:val="00114D9F"/>
    <w:rsid w:val="00114FF2"/>
    <w:rsid w:val="0011504B"/>
    <w:rsid w:val="0011508D"/>
    <w:rsid w:val="00115413"/>
    <w:rsid w:val="00115450"/>
    <w:rsid w:val="001155FE"/>
    <w:rsid w:val="001157F5"/>
    <w:rsid w:val="00115B24"/>
    <w:rsid w:val="00115CB1"/>
    <w:rsid w:val="001166F3"/>
    <w:rsid w:val="0011693E"/>
    <w:rsid w:val="00116BD8"/>
    <w:rsid w:val="00116E69"/>
    <w:rsid w:val="00117BFF"/>
    <w:rsid w:val="0012015A"/>
    <w:rsid w:val="0012055B"/>
    <w:rsid w:val="00120637"/>
    <w:rsid w:val="001208DA"/>
    <w:rsid w:val="00120E4C"/>
    <w:rsid w:val="001219DE"/>
    <w:rsid w:val="00121A4B"/>
    <w:rsid w:val="00121AE0"/>
    <w:rsid w:val="00122011"/>
    <w:rsid w:val="0012242A"/>
    <w:rsid w:val="001229D6"/>
    <w:rsid w:val="001229E6"/>
    <w:rsid w:val="00123107"/>
    <w:rsid w:val="00123C99"/>
    <w:rsid w:val="00123D03"/>
    <w:rsid w:val="001243BE"/>
    <w:rsid w:val="001244F7"/>
    <w:rsid w:val="0012463C"/>
    <w:rsid w:val="00125FC3"/>
    <w:rsid w:val="00126628"/>
    <w:rsid w:val="00126B91"/>
    <w:rsid w:val="00126FF6"/>
    <w:rsid w:val="001271F3"/>
    <w:rsid w:val="0012739E"/>
    <w:rsid w:val="001279F6"/>
    <w:rsid w:val="00130060"/>
    <w:rsid w:val="00130B19"/>
    <w:rsid w:val="00130CB3"/>
    <w:rsid w:val="00130CDF"/>
    <w:rsid w:val="00130E4A"/>
    <w:rsid w:val="00131482"/>
    <w:rsid w:val="001316C6"/>
    <w:rsid w:val="00131D2F"/>
    <w:rsid w:val="00131E21"/>
    <w:rsid w:val="001320C7"/>
    <w:rsid w:val="00132381"/>
    <w:rsid w:val="00132429"/>
    <w:rsid w:val="00132716"/>
    <w:rsid w:val="0013292E"/>
    <w:rsid w:val="001339E3"/>
    <w:rsid w:val="00133D7C"/>
    <w:rsid w:val="00133F70"/>
    <w:rsid w:val="00134166"/>
    <w:rsid w:val="001341E4"/>
    <w:rsid w:val="0013430F"/>
    <w:rsid w:val="0013448D"/>
    <w:rsid w:val="00134D0A"/>
    <w:rsid w:val="001351E0"/>
    <w:rsid w:val="001353FF"/>
    <w:rsid w:val="001357C7"/>
    <w:rsid w:val="00135841"/>
    <w:rsid w:val="00135D3E"/>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38"/>
    <w:rsid w:val="00143DF9"/>
    <w:rsid w:val="00143F9D"/>
    <w:rsid w:val="00144090"/>
    <w:rsid w:val="001440D2"/>
    <w:rsid w:val="00144282"/>
    <w:rsid w:val="00144750"/>
    <w:rsid w:val="001449BE"/>
    <w:rsid w:val="00144D69"/>
    <w:rsid w:val="0014511D"/>
    <w:rsid w:val="001455A8"/>
    <w:rsid w:val="0014562C"/>
    <w:rsid w:val="001459D2"/>
    <w:rsid w:val="00145BA9"/>
    <w:rsid w:val="00145DCC"/>
    <w:rsid w:val="001461DD"/>
    <w:rsid w:val="001465C0"/>
    <w:rsid w:val="0014681B"/>
    <w:rsid w:val="00146A22"/>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68B"/>
    <w:rsid w:val="00152E4A"/>
    <w:rsid w:val="00153439"/>
    <w:rsid w:val="00153C29"/>
    <w:rsid w:val="0015471A"/>
    <w:rsid w:val="00154B65"/>
    <w:rsid w:val="00154D0D"/>
    <w:rsid w:val="0015540A"/>
    <w:rsid w:val="00155B77"/>
    <w:rsid w:val="00155BBD"/>
    <w:rsid w:val="00155BDE"/>
    <w:rsid w:val="00155F16"/>
    <w:rsid w:val="001565A0"/>
    <w:rsid w:val="00156769"/>
    <w:rsid w:val="001567C4"/>
    <w:rsid w:val="001569BB"/>
    <w:rsid w:val="00156C44"/>
    <w:rsid w:val="00157DB8"/>
    <w:rsid w:val="00160F69"/>
    <w:rsid w:val="001612E3"/>
    <w:rsid w:val="00161AD7"/>
    <w:rsid w:val="00161BCE"/>
    <w:rsid w:val="00161CAC"/>
    <w:rsid w:val="00161D82"/>
    <w:rsid w:val="001622D1"/>
    <w:rsid w:val="001628D5"/>
    <w:rsid w:val="00162B65"/>
    <w:rsid w:val="0016331C"/>
    <w:rsid w:val="00163FE7"/>
    <w:rsid w:val="001645D4"/>
    <w:rsid w:val="001649E2"/>
    <w:rsid w:val="00164B64"/>
    <w:rsid w:val="00164CEE"/>
    <w:rsid w:val="00165171"/>
    <w:rsid w:val="001652F1"/>
    <w:rsid w:val="0016539C"/>
    <w:rsid w:val="001653E6"/>
    <w:rsid w:val="00165738"/>
    <w:rsid w:val="00166CE6"/>
    <w:rsid w:val="00166E5E"/>
    <w:rsid w:val="00166FDE"/>
    <w:rsid w:val="001676C4"/>
    <w:rsid w:val="00167DA7"/>
    <w:rsid w:val="00170DBD"/>
    <w:rsid w:val="00170EA5"/>
    <w:rsid w:val="00170FCF"/>
    <w:rsid w:val="00171200"/>
    <w:rsid w:val="00171B3F"/>
    <w:rsid w:val="001723C9"/>
    <w:rsid w:val="001729AD"/>
    <w:rsid w:val="00172CB5"/>
    <w:rsid w:val="00173482"/>
    <w:rsid w:val="00174580"/>
    <w:rsid w:val="00174962"/>
    <w:rsid w:val="00174ADE"/>
    <w:rsid w:val="00174EA7"/>
    <w:rsid w:val="00174EEA"/>
    <w:rsid w:val="001758E1"/>
    <w:rsid w:val="00175BF2"/>
    <w:rsid w:val="00175C97"/>
    <w:rsid w:val="001762FF"/>
    <w:rsid w:val="00176B78"/>
    <w:rsid w:val="00176E50"/>
    <w:rsid w:val="00176F31"/>
    <w:rsid w:val="00177041"/>
    <w:rsid w:val="00177399"/>
    <w:rsid w:val="0017771B"/>
    <w:rsid w:val="00177742"/>
    <w:rsid w:val="00177B0C"/>
    <w:rsid w:val="00177F6C"/>
    <w:rsid w:val="00180EB6"/>
    <w:rsid w:val="001810ED"/>
    <w:rsid w:val="0018166F"/>
    <w:rsid w:val="001817D2"/>
    <w:rsid w:val="0018238B"/>
    <w:rsid w:val="001823E3"/>
    <w:rsid w:val="0018285B"/>
    <w:rsid w:val="00182864"/>
    <w:rsid w:val="00182974"/>
    <w:rsid w:val="00182975"/>
    <w:rsid w:val="00182C00"/>
    <w:rsid w:val="00182C79"/>
    <w:rsid w:val="00182CC4"/>
    <w:rsid w:val="00183462"/>
    <w:rsid w:val="001835B3"/>
    <w:rsid w:val="00183708"/>
    <w:rsid w:val="0018373A"/>
    <w:rsid w:val="00183B1D"/>
    <w:rsid w:val="00183D2E"/>
    <w:rsid w:val="00183F1B"/>
    <w:rsid w:val="001847F5"/>
    <w:rsid w:val="001848D6"/>
    <w:rsid w:val="001850E1"/>
    <w:rsid w:val="001852F6"/>
    <w:rsid w:val="0018542E"/>
    <w:rsid w:val="0018621A"/>
    <w:rsid w:val="00186661"/>
    <w:rsid w:val="00186B42"/>
    <w:rsid w:val="001875F4"/>
    <w:rsid w:val="001876F7"/>
    <w:rsid w:val="001878BC"/>
    <w:rsid w:val="00187AE7"/>
    <w:rsid w:val="00187B16"/>
    <w:rsid w:val="00187E31"/>
    <w:rsid w:val="00190F7A"/>
    <w:rsid w:val="00191186"/>
    <w:rsid w:val="00191975"/>
    <w:rsid w:val="00191B60"/>
    <w:rsid w:val="00191C22"/>
    <w:rsid w:val="00191CAD"/>
    <w:rsid w:val="00191D00"/>
    <w:rsid w:val="00191E98"/>
    <w:rsid w:val="0019202A"/>
    <w:rsid w:val="001926B2"/>
    <w:rsid w:val="00192982"/>
    <w:rsid w:val="00192E66"/>
    <w:rsid w:val="0019335F"/>
    <w:rsid w:val="0019388D"/>
    <w:rsid w:val="00193E9E"/>
    <w:rsid w:val="00194102"/>
    <w:rsid w:val="0019534B"/>
    <w:rsid w:val="00195D31"/>
    <w:rsid w:val="0019652E"/>
    <w:rsid w:val="00196799"/>
    <w:rsid w:val="00196975"/>
    <w:rsid w:val="001969B4"/>
    <w:rsid w:val="00196ECB"/>
    <w:rsid w:val="00196F88"/>
    <w:rsid w:val="001970E9"/>
    <w:rsid w:val="001976E3"/>
    <w:rsid w:val="0019778F"/>
    <w:rsid w:val="00197AA7"/>
    <w:rsid w:val="00197AAF"/>
    <w:rsid w:val="00197D60"/>
    <w:rsid w:val="00197DC6"/>
    <w:rsid w:val="001A017E"/>
    <w:rsid w:val="001A020A"/>
    <w:rsid w:val="001A0422"/>
    <w:rsid w:val="001A04CB"/>
    <w:rsid w:val="001A09E2"/>
    <w:rsid w:val="001A0DB6"/>
    <w:rsid w:val="001A1108"/>
    <w:rsid w:val="001A1136"/>
    <w:rsid w:val="001A190C"/>
    <w:rsid w:val="001A23EA"/>
    <w:rsid w:val="001A24E2"/>
    <w:rsid w:val="001A25C9"/>
    <w:rsid w:val="001A27DB"/>
    <w:rsid w:val="001A27ED"/>
    <w:rsid w:val="001A280C"/>
    <w:rsid w:val="001A2860"/>
    <w:rsid w:val="001A28E0"/>
    <w:rsid w:val="001A2A89"/>
    <w:rsid w:val="001A32EB"/>
    <w:rsid w:val="001A36FF"/>
    <w:rsid w:val="001A395B"/>
    <w:rsid w:val="001A3E14"/>
    <w:rsid w:val="001A3F5F"/>
    <w:rsid w:val="001A498D"/>
    <w:rsid w:val="001A4A06"/>
    <w:rsid w:val="001A522E"/>
    <w:rsid w:val="001A54BF"/>
    <w:rsid w:val="001A5646"/>
    <w:rsid w:val="001A5A8D"/>
    <w:rsid w:val="001A6414"/>
    <w:rsid w:val="001A68DD"/>
    <w:rsid w:val="001A6B51"/>
    <w:rsid w:val="001A6CC2"/>
    <w:rsid w:val="001A6F86"/>
    <w:rsid w:val="001A7006"/>
    <w:rsid w:val="001A74A6"/>
    <w:rsid w:val="001B0364"/>
    <w:rsid w:val="001B0410"/>
    <w:rsid w:val="001B05CA"/>
    <w:rsid w:val="001B0C39"/>
    <w:rsid w:val="001B1117"/>
    <w:rsid w:val="001B196F"/>
    <w:rsid w:val="001B1D91"/>
    <w:rsid w:val="001B1DFC"/>
    <w:rsid w:val="001B3229"/>
    <w:rsid w:val="001B357A"/>
    <w:rsid w:val="001B38A5"/>
    <w:rsid w:val="001B3D0C"/>
    <w:rsid w:val="001B3F4B"/>
    <w:rsid w:val="001B3FD1"/>
    <w:rsid w:val="001B400F"/>
    <w:rsid w:val="001B4833"/>
    <w:rsid w:val="001B4A86"/>
    <w:rsid w:val="001B5280"/>
    <w:rsid w:val="001B56A6"/>
    <w:rsid w:val="001B596C"/>
    <w:rsid w:val="001B5B73"/>
    <w:rsid w:val="001B5B76"/>
    <w:rsid w:val="001B608C"/>
    <w:rsid w:val="001B61A7"/>
    <w:rsid w:val="001B650E"/>
    <w:rsid w:val="001B7733"/>
    <w:rsid w:val="001C0207"/>
    <w:rsid w:val="001C07B2"/>
    <w:rsid w:val="001C0A57"/>
    <w:rsid w:val="001C1075"/>
    <w:rsid w:val="001C10CB"/>
    <w:rsid w:val="001C2391"/>
    <w:rsid w:val="001C2593"/>
    <w:rsid w:val="001C260E"/>
    <w:rsid w:val="001C2676"/>
    <w:rsid w:val="001C2E09"/>
    <w:rsid w:val="001C35D1"/>
    <w:rsid w:val="001C36DA"/>
    <w:rsid w:val="001C3B99"/>
    <w:rsid w:val="001C3F47"/>
    <w:rsid w:val="001C4077"/>
    <w:rsid w:val="001C4509"/>
    <w:rsid w:val="001C4524"/>
    <w:rsid w:val="001C4EE8"/>
    <w:rsid w:val="001C500C"/>
    <w:rsid w:val="001C5D1A"/>
    <w:rsid w:val="001C5D49"/>
    <w:rsid w:val="001C5D6F"/>
    <w:rsid w:val="001C5F13"/>
    <w:rsid w:val="001C61D2"/>
    <w:rsid w:val="001C7188"/>
    <w:rsid w:val="001C7237"/>
    <w:rsid w:val="001C738F"/>
    <w:rsid w:val="001C7A6F"/>
    <w:rsid w:val="001C7C51"/>
    <w:rsid w:val="001D04ED"/>
    <w:rsid w:val="001D0A3C"/>
    <w:rsid w:val="001D0DFB"/>
    <w:rsid w:val="001D10CE"/>
    <w:rsid w:val="001D11DD"/>
    <w:rsid w:val="001D1483"/>
    <w:rsid w:val="001D14D6"/>
    <w:rsid w:val="001D1853"/>
    <w:rsid w:val="001D1F26"/>
    <w:rsid w:val="001D21B1"/>
    <w:rsid w:val="001D2FD3"/>
    <w:rsid w:val="001D2FDD"/>
    <w:rsid w:val="001D30D0"/>
    <w:rsid w:val="001D3A85"/>
    <w:rsid w:val="001D4149"/>
    <w:rsid w:val="001D4352"/>
    <w:rsid w:val="001D43B2"/>
    <w:rsid w:val="001D48D7"/>
    <w:rsid w:val="001D4D62"/>
    <w:rsid w:val="001D56A1"/>
    <w:rsid w:val="001D56C2"/>
    <w:rsid w:val="001D58BE"/>
    <w:rsid w:val="001D5B7D"/>
    <w:rsid w:val="001D5BA6"/>
    <w:rsid w:val="001D796B"/>
    <w:rsid w:val="001D7974"/>
    <w:rsid w:val="001D7D1D"/>
    <w:rsid w:val="001D7D34"/>
    <w:rsid w:val="001E0444"/>
    <w:rsid w:val="001E0576"/>
    <w:rsid w:val="001E0687"/>
    <w:rsid w:val="001E072A"/>
    <w:rsid w:val="001E1343"/>
    <w:rsid w:val="001E168E"/>
    <w:rsid w:val="001E1AA4"/>
    <w:rsid w:val="001E24EC"/>
    <w:rsid w:val="001E288D"/>
    <w:rsid w:val="001E2BCD"/>
    <w:rsid w:val="001E3499"/>
    <w:rsid w:val="001E3A73"/>
    <w:rsid w:val="001E414F"/>
    <w:rsid w:val="001E47EB"/>
    <w:rsid w:val="001E4D35"/>
    <w:rsid w:val="001E5462"/>
    <w:rsid w:val="001E5613"/>
    <w:rsid w:val="001E5D1B"/>
    <w:rsid w:val="001E5F7D"/>
    <w:rsid w:val="001E5F8E"/>
    <w:rsid w:val="001E645A"/>
    <w:rsid w:val="001E6791"/>
    <w:rsid w:val="001E6E02"/>
    <w:rsid w:val="001E7045"/>
    <w:rsid w:val="001E7102"/>
    <w:rsid w:val="001E76C7"/>
    <w:rsid w:val="001E778D"/>
    <w:rsid w:val="001E7871"/>
    <w:rsid w:val="001E7AD0"/>
    <w:rsid w:val="001E7DE3"/>
    <w:rsid w:val="001F0676"/>
    <w:rsid w:val="001F13EA"/>
    <w:rsid w:val="001F152E"/>
    <w:rsid w:val="001F29A3"/>
    <w:rsid w:val="001F2BE8"/>
    <w:rsid w:val="001F2D68"/>
    <w:rsid w:val="001F2F12"/>
    <w:rsid w:val="001F32A5"/>
    <w:rsid w:val="001F341B"/>
    <w:rsid w:val="001F34E0"/>
    <w:rsid w:val="001F432A"/>
    <w:rsid w:val="001F50E1"/>
    <w:rsid w:val="001F54CF"/>
    <w:rsid w:val="001F5A60"/>
    <w:rsid w:val="001F5D4A"/>
    <w:rsid w:val="001F5E49"/>
    <w:rsid w:val="001F5E71"/>
    <w:rsid w:val="001F5FF6"/>
    <w:rsid w:val="001F79ED"/>
    <w:rsid w:val="0020078F"/>
    <w:rsid w:val="00200B79"/>
    <w:rsid w:val="00200C7A"/>
    <w:rsid w:val="00200C91"/>
    <w:rsid w:val="00200F29"/>
    <w:rsid w:val="00202ADB"/>
    <w:rsid w:val="00203E1A"/>
    <w:rsid w:val="00204154"/>
    <w:rsid w:val="00204194"/>
    <w:rsid w:val="00204B5F"/>
    <w:rsid w:val="00204EA3"/>
    <w:rsid w:val="00205147"/>
    <w:rsid w:val="00205578"/>
    <w:rsid w:val="002056E5"/>
    <w:rsid w:val="00205C63"/>
    <w:rsid w:val="00205CF0"/>
    <w:rsid w:val="00205FCE"/>
    <w:rsid w:val="0020623A"/>
    <w:rsid w:val="00206A94"/>
    <w:rsid w:val="00206E58"/>
    <w:rsid w:val="0020713C"/>
    <w:rsid w:val="002076FE"/>
    <w:rsid w:val="00207E0A"/>
    <w:rsid w:val="00207F51"/>
    <w:rsid w:val="002101E5"/>
    <w:rsid w:val="002102F9"/>
    <w:rsid w:val="0021032C"/>
    <w:rsid w:val="00210758"/>
    <w:rsid w:val="0021152C"/>
    <w:rsid w:val="00211643"/>
    <w:rsid w:val="00211992"/>
    <w:rsid w:val="0021223B"/>
    <w:rsid w:val="002133E3"/>
    <w:rsid w:val="002141C2"/>
    <w:rsid w:val="00214B01"/>
    <w:rsid w:val="002156EB"/>
    <w:rsid w:val="002159D4"/>
    <w:rsid w:val="00215AEF"/>
    <w:rsid w:val="00215D80"/>
    <w:rsid w:val="002160BA"/>
    <w:rsid w:val="00216526"/>
    <w:rsid w:val="0021661D"/>
    <w:rsid w:val="00216883"/>
    <w:rsid w:val="00216AA1"/>
    <w:rsid w:val="00216ACB"/>
    <w:rsid w:val="00217B94"/>
    <w:rsid w:val="002204A2"/>
    <w:rsid w:val="002204AF"/>
    <w:rsid w:val="0022086B"/>
    <w:rsid w:val="0022088D"/>
    <w:rsid w:val="00220BFC"/>
    <w:rsid w:val="00221805"/>
    <w:rsid w:val="00222CF9"/>
    <w:rsid w:val="00223C61"/>
    <w:rsid w:val="00223E1D"/>
    <w:rsid w:val="0022410D"/>
    <w:rsid w:val="002241A6"/>
    <w:rsid w:val="00224284"/>
    <w:rsid w:val="002244B9"/>
    <w:rsid w:val="00224C4E"/>
    <w:rsid w:val="00224EB6"/>
    <w:rsid w:val="00225138"/>
    <w:rsid w:val="002254F6"/>
    <w:rsid w:val="00225A33"/>
    <w:rsid w:val="0022623C"/>
    <w:rsid w:val="002267DD"/>
    <w:rsid w:val="00226E15"/>
    <w:rsid w:val="00226FD4"/>
    <w:rsid w:val="0022739D"/>
    <w:rsid w:val="0022753E"/>
    <w:rsid w:val="00227D23"/>
    <w:rsid w:val="00227EE2"/>
    <w:rsid w:val="00230208"/>
    <w:rsid w:val="00230317"/>
    <w:rsid w:val="0023054F"/>
    <w:rsid w:val="0023066E"/>
    <w:rsid w:val="002308A0"/>
    <w:rsid w:val="00230CC9"/>
    <w:rsid w:val="00231759"/>
    <w:rsid w:val="002320C7"/>
    <w:rsid w:val="002328CE"/>
    <w:rsid w:val="00232DA0"/>
    <w:rsid w:val="002330EA"/>
    <w:rsid w:val="002336F7"/>
    <w:rsid w:val="0023399E"/>
    <w:rsid w:val="00234589"/>
    <w:rsid w:val="002355C7"/>
    <w:rsid w:val="0023569D"/>
    <w:rsid w:val="002374A6"/>
    <w:rsid w:val="002375D2"/>
    <w:rsid w:val="00237A5D"/>
    <w:rsid w:val="00237B75"/>
    <w:rsid w:val="0024009E"/>
    <w:rsid w:val="002400D6"/>
    <w:rsid w:val="0024020D"/>
    <w:rsid w:val="002402AA"/>
    <w:rsid w:val="002403CC"/>
    <w:rsid w:val="0024040B"/>
    <w:rsid w:val="00240576"/>
    <w:rsid w:val="00240700"/>
    <w:rsid w:val="00240744"/>
    <w:rsid w:val="002407D0"/>
    <w:rsid w:val="00240F94"/>
    <w:rsid w:val="00241424"/>
    <w:rsid w:val="00241C20"/>
    <w:rsid w:val="00241F42"/>
    <w:rsid w:val="00242299"/>
    <w:rsid w:val="00242670"/>
    <w:rsid w:val="00242B06"/>
    <w:rsid w:val="00242C62"/>
    <w:rsid w:val="00242F84"/>
    <w:rsid w:val="00243469"/>
    <w:rsid w:val="002434B1"/>
    <w:rsid w:val="00243970"/>
    <w:rsid w:val="002439B7"/>
    <w:rsid w:val="00243C2B"/>
    <w:rsid w:val="0024406A"/>
    <w:rsid w:val="0024465C"/>
    <w:rsid w:val="00244806"/>
    <w:rsid w:val="00244829"/>
    <w:rsid w:val="0024534A"/>
    <w:rsid w:val="0024618D"/>
    <w:rsid w:val="002468E5"/>
    <w:rsid w:val="00246ED6"/>
    <w:rsid w:val="002471A6"/>
    <w:rsid w:val="002479EB"/>
    <w:rsid w:val="00250018"/>
    <w:rsid w:val="00250567"/>
    <w:rsid w:val="002507B8"/>
    <w:rsid w:val="00250A88"/>
    <w:rsid w:val="00250C4D"/>
    <w:rsid w:val="002515E1"/>
    <w:rsid w:val="002517C5"/>
    <w:rsid w:val="0025190B"/>
    <w:rsid w:val="00251A8A"/>
    <w:rsid w:val="00251CE1"/>
    <w:rsid w:val="00251E10"/>
    <w:rsid w:val="00252762"/>
    <w:rsid w:val="002528A5"/>
    <w:rsid w:val="002529C9"/>
    <w:rsid w:val="00252E5B"/>
    <w:rsid w:val="00253197"/>
    <w:rsid w:val="00253504"/>
    <w:rsid w:val="002541AD"/>
    <w:rsid w:val="00254303"/>
    <w:rsid w:val="002545A3"/>
    <w:rsid w:val="002546B8"/>
    <w:rsid w:val="002549E1"/>
    <w:rsid w:val="00254A23"/>
    <w:rsid w:val="00254F20"/>
    <w:rsid w:val="0025501F"/>
    <w:rsid w:val="0025532A"/>
    <w:rsid w:val="0025598A"/>
    <w:rsid w:val="00255A1A"/>
    <w:rsid w:val="00255A85"/>
    <w:rsid w:val="00256361"/>
    <w:rsid w:val="0025668B"/>
    <w:rsid w:val="0025669A"/>
    <w:rsid w:val="002566C0"/>
    <w:rsid w:val="002566F8"/>
    <w:rsid w:val="0025685E"/>
    <w:rsid w:val="002575C2"/>
    <w:rsid w:val="0025795A"/>
    <w:rsid w:val="00257A4D"/>
    <w:rsid w:val="00260E66"/>
    <w:rsid w:val="0026126C"/>
    <w:rsid w:val="00261402"/>
    <w:rsid w:val="00261417"/>
    <w:rsid w:val="00261880"/>
    <w:rsid w:val="00261EC8"/>
    <w:rsid w:val="00261F88"/>
    <w:rsid w:val="002627DD"/>
    <w:rsid w:val="00262852"/>
    <w:rsid w:val="002630AF"/>
    <w:rsid w:val="002633F4"/>
    <w:rsid w:val="00263ABB"/>
    <w:rsid w:val="00263D8C"/>
    <w:rsid w:val="00263F4A"/>
    <w:rsid w:val="00264026"/>
    <w:rsid w:val="0026488C"/>
    <w:rsid w:val="00264B79"/>
    <w:rsid w:val="0026574D"/>
    <w:rsid w:val="00265AA0"/>
    <w:rsid w:val="0026603E"/>
    <w:rsid w:val="00266068"/>
    <w:rsid w:val="00266481"/>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2EBF"/>
    <w:rsid w:val="002734EF"/>
    <w:rsid w:val="00273B8F"/>
    <w:rsid w:val="00273BFA"/>
    <w:rsid w:val="002742E8"/>
    <w:rsid w:val="0027469C"/>
    <w:rsid w:val="002749A4"/>
    <w:rsid w:val="00274AD4"/>
    <w:rsid w:val="00274CAE"/>
    <w:rsid w:val="00275259"/>
    <w:rsid w:val="00275AD9"/>
    <w:rsid w:val="00275CA7"/>
    <w:rsid w:val="00275EA0"/>
    <w:rsid w:val="00276531"/>
    <w:rsid w:val="00276DC6"/>
    <w:rsid w:val="00276FCD"/>
    <w:rsid w:val="0027728E"/>
    <w:rsid w:val="00277D3E"/>
    <w:rsid w:val="002806E5"/>
    <w:rsid w:val="002809DC"/>
    <w:rsid w:val="00280A70"/>
    <w:rsid w:val="002811D2"/>
    <w:rsid w:val="002812D0"/>
    <w:rsid w:val="0028160F"/>
    <w:rsid w:val="00281633"/>
    <w:rsid w:val="00281785"/>
    <w:rsid w:val="002820F6"/>
    <w:rsid w:val="0028219C"/>
    <w:rsid w:val="002825BF"/>
    <w:rsid w:val="002826E5"/>
    <w:rsid w:val="002827F0"/>
    <w:rsid w:val="00282994"/>
    <w:rsid w:val="00282A85"/>
    <w:rsid w:val="00282AB5"/>
    <w:rsid w:val="00282FA0"/>
    <w:rsid w:val="00283A72"/>
    <w:rsid w:val="0028407E"/>
    <w:rsid w:val="002846C2"/>
    <w:rsid w:val="00284A7B"/>
    <w:rsid w:val="00284F21"/>
    <w:rsid w:val="00285056"/>
    <w:rsid w:val="00285725"/>
    <w:rsid w:val="002859CA"/>
    <w:rsid w:val="00285A5C"/>
    <w:rsid w:val="00285B9B"/>
    <w:rsid w:val="00286144"/>
    <w:rsid w:val="002861A0"/>
    <w:rsid w:val="0028630C"/>
    <w:rsid w:val="00286D4F"/>
    <w:rsid w:val="00287509"/>
    <w:rsid w:val="00287577"/>
    <w:rsid w:val="002876B1"/>
    <w:rsid w:val="002879AF"/>
    <w:rsid w:val="00287D91"/>
    <w:rsid w:val="0029020A"/>
    <w:rsid w:val="0029047B"/>
    <w:rsid w:val="00290515"/>
    <w:rsid w:val="00290B2A"/>
    <w:rsid w:val="002916B1"/>
    <w:rsid w:val="00291985"/>
    <w:rsid w:val="00291C41"/>
    <w:rsid w:val="00291FFD"/>
    <w:rsid w:val="002922DE"/>
    <w:rsid w:val="002923DA"/>
    <w:rsid w:val="0029242A"/>
    <w:rsid w:val="00292434"/>
    <w:rsid w:val="002925AD"/>
    <w:rsid w:val="00292B1A"/>
    <w:rsid w:val="0029322F"/>
    <w:rsid w:val="0029370E"/>
    <w:rsid w:val="00293740"/>
    <w:rsid w:val="00293B77"/>
    <w:rsid w:val="00293F1F"/>
    <w:rsid w:val="0029467E"/>
    <w:rsid w:val="002946DE"/>
    <w:rsid w:val="00294818"/>
    <w:rsid w:val="00294D83"/>
    <w:rsid w:val="002951EB"/>
    <w:rsid w:val="002952BD"/>
    <w:rsid w:val="002968D7"/>
    <w:rsid w:val="00296D50"/>
    <w:rsid w:val="00297008"/>
    <w:rsid w:val="00297A25"/>
    <w:rsid w:val="00297A57"/>
    <w:rsid w:val="00297BE7"/>
    <w:rsid w:val="002A0120"/>
    <w:rsid w:val="002A1EE4"/>
    <w:rsid w:val="002A1EE5"/>
    <w:rsid w:val="002A25F8"/>
    <w:rsid w:val="002A27A2"/>
    <w:rsid w:val="002A2B99"/>
    <w:rsid w:val="002A2D44"/>
    <w:rsid w:val="002A2FE6"/>
    <w:rsid w:val="002A32CD"/>
    <w:rsid w:val="002A3480"/>
    <w:rsid w:val="002A37EA"/>
    <w:rsid w:val="002A37FC"/>
    <w:rsid w:val="002A3A95"/>
    <w:rsid w:val="002A4041"/>
    <w:rsid w:val="002A416F"/>
    <w:rsid w:val="002A4171"/>
    <w:rsid w:val="002A4AA9"/>
    <w:rsid w:val="002A4B42"/>
    <w:rsid w:val="002A5030"/>
    <w:rsid w:val="002A506C"/>
    <w:rsid w:val="002A59A6"/>
    <w:rsid w:val="002A5B8A"/>
    <w:rsid w:val="002A5EA8"/>
    <w:rsid w:val="002A5FC1"/>
    <w:rsid w:val="002A6303"/>
    <w:rsid w:val="002A6584"/>
    <w:rsid w:val="002A6B26"/>
    <w:rsid w:val="002A71DB"/>
    <w:rsid w:val="002A743E"/>
    <w:rsid w:val="002A74CB"/>
    <w:rsid w:val="002A7C29"/>
    <w:rsid w:val="002A7D53"/>
    <w:rsid w:val="002B0258"/>
    <w:rsid w:val="002B0E7F"/>
    <w:rsid w:val="002B1F10"/>
    <w:rsid w:val="002B2202"/>
    <w:rsid w:val="002B290D"/>
    <w:rsid w:val="002B2FC8"/>
    <w:rsid w:val="002B344C"/>
    <w:rsid w:val="002B3BBF"/>
    <w:rsid w:val="002B3D7B"/>
    <w:rsid w:val="002B3F36"/>
    <w:rsid w:val="002B4075"/>
    <w:rsid w:val="002B4196"/>
    <w:rsid w:val="002B4B53"/>
    <w:rsid w:val="002B4EE0"/>
    <w:rsid w:val="002B566C"/>
    <w:rsid w:val="002B5907"/>
    <w:rsid w:val="002B5CE6"/>
    <w:rsid w:val="002B612A"/>
    <w:rsid w:val="002B625A"/>
    <w:rsid w:val="002B6619"/>
    <w:rsid w:val="002B668B"/>
    <w:rsid w:val="002B6932"/>
    <w:rsid w:val="002B7220"/>
    <w:rsid w:val="002B748E"/>
    <w:rsid w:val="002B7515"/>
    <w:rsid w:val="002B7818"/>
    <w:rsid w:val="002C01C1"/>
    <w:rsid w:val="002C048A"/>
    <w:rsid w:val="002C0649"/>
    <w:rsid w:val="002C07E5"/>
    <w:rsid w:val="002C0B8D"/>
    <w:rsid w:val="002C1058"/>
    <w:rsid w:val="002C11C6"/>
    <w:rsid w:val="002C130D"/>
    <w:rsid w:val="002C155F"/>
    <w:rsid w:val="002C16AA"/>
    <w:rsid w:val="002C2281"/>
    <w:rsid w:val="002C2583"/>
    <w:rsid w:val="002C2795"/>
    <w:rsid w:val="002C2CEA"/>
    <w:rsid w:val="002C2E70"/>
    <w:rsid w:val="002C3187"/>
    <w:rsid w:val="002C332B"/>
    <w:rsid w:val="002C332E"/>
    <w:rsid w:val="002C341A"/>
    <w:rsid w:val="002C3940"/>
    <w:rsid w:val="002C3CF3"/>
    <w:rsid w:val="002C3D75"/>
    <w:rsid w:val="002C435F"/>
    <w:rsid w:val="002C4710"/>
    <w:rsid w:val="002C4A89"/>
    <w:rsid w:val="002C5067"/>
    <w:rsid w:val="002C513E"/>
    <w:rsid w:val="002C51AA"/>
    <w:rsid w:val="002C51CB"/>
    <w:rsid w:val="002C5244"/>
    <w:rsid w:val="002C52BB"/>
    <w:rsid w:val="002C5D79"/>
    <w:rsid w:val="002C6308"/>
    <w:rsid w:val="002C65D6"/>
    <w:rsid w:val="002C6B3F"/>
    <w:rsid w:val="002C6E98"/>
    <w:rsid w:val="002C70EF"/>
    <w:rsid w:val="002C75CD"/>
    <w:rsid w:val="002C7A94"/>
    <w:rsid w:val="002C7C0F"/>
    <w:rsid w:val="002C7C4B"/>
    <w:rsid w:val="002D05B9"/>
    <w:rsid w:val="002D05F3"/>
    <w:rsid w:val="002D0B96"/>
    <w:rsid w:val="002D15A3"/>
    <w:rsid w:val="002D15DE"/>
    <w:rsid w:val="002D1759"/>
    <w:rsid w:val="002D2322"/>
    <w:rsid w:val="002D2932"/>
    <w:rsid w:val="002D2D48"/>
    <w:rsid w:val="002D2D9F"/>
    <w:rsid w:val="002D2E76"/>
    <w:rsid w:val="002D361E"/>
    <w:rsid w:val="002D38A6"/>
    <w:rsid w:val="002D3B72"/>
    <w:rsid w:val="002D3CD3"/>
    <w:rsid w:val="002D4854"/>
    <w:rsid w:val="002D4C99"/>
    <w:rsid w:val="002D4CF4"/>
    <w:rsid w:val="002D50D3"/>
    <w:rsid w:val="002D5D67"/>
    <w:rsid w:val="002D6065"/>
    <w:rsid w:val="002D621F"/>
    <w:rsid w:val="002D652F"/>
    <w:rsid w:val="002D6AC4"/>
    <w:rsid w:val="002D6EAF"/>
    <w:rsid w:val="002D6EB4"/>
    <w:rsid w:val="002D738E"/>
    <w:rsid w:val="002D73EB"/>
    <w:rsid w:val="002D7728"/>
    <w:rsid w:val="002D7C5A"/>
    <w:rsid w:val="002E017A"/>
    <w:rsid w:val="002E0472"/>
    <w:rsid w:val="002E05D5"/>
    <w:rsid w:val="002E06F3"/>
    <w:rsid w:val="002E0A32"/>
    <w:rsid w:val="002E0F67"/>
    <w:rsid w:val="002E1B48"/>
    <w:rsid w:val="002E1C48"/>
    <w:rsid w:val="002E1FFD"/>
    <w:rsid w:val="002E2517"/>
    <w:rsid w:val="002E29BF"/>
    <w:rsid w:val="002E2E60"/>
    <w:rsid w:val="002E459D"/>
    <w:rsid w:val="002E48B4"/>
    <w:rsid w:val="002E4907"/>
    <w:rsid w:val="002E501C"/>
    <w:rsid w:val="002E5293"/>
    <w:rsid w:val="002E52DB"/>
    <w:rsid w:val="002E5B6F"/>
    <w:rsid w:val="002E5E5A"/>
    <w:rsid w:val="002E5F95"/>
    <w:rsid w:val="002E6769"/>
    <w:rsid w:val="002E6B22"/>
    <w:rsid w:val="002E6C90"/>
    <w:rsid w:val="002E6CF0"/>
    <w:rsid w:val="002F07F6"/>
    <w:rsid w:val="002F090F"/>
    <w:rsid w:val="002F0A6C"/>
    <w:rsid w:val="002F11AE"/>
    <w:rsid w:val="002F1D1C"/>
    <w:rsid w:val="002F1DBC"/>
    <w:rsid w:val="002F20BF"/>
    <w:rsid w:val="002F2592"/>
    <w:rsid w:val="002F2831"/>
    <w:rsid w:val="002F28D4"/>
    <w:rsid w:val="002F2B84"/>
    <w:rsid w:val="002F4BE8"/>
    <w:rsid w:val="002F4F5F"/>
    <w:rsid w:val="002F604F"/>
    <w:rsid w:val="002F60E8"/>
    <w:rsid w:val="002F62D7"/>
    <w:rsid w:val="002F63E6"/>
    <w:rsid w:val="002F64C8"/>
    <w:rsid w:val="002F6503"/>
    <w:rsid w:val="002F771B"/>
    <w:rsid w:val="002F7C3E"/>
    <w:rsid w:val="002F7DD0"/>
    <w:rsid w:val="002F7ED6"/>
    <w:rsid w:val="00300D75"/>
    <w:rsid w:val="00300D89"/>
    <w:rsid w:val="003014C9"/>
    <w:rsid w:val="00302334"/>
    <w:rsid w:val="003023BF"/>
    <w:rsid w:val="00302648"/>
    <w:rsid w:val="00302AD0"/>
    <w:rsid w:val="00302B4A"/>
    <w:rsid w:val="00303656"/>
    <w:rsid w:val="00303998"/>
    <w:rsid w:val="00303D91"/>
    <w:rsid w:val="00304F26"/>
    <w:rsid w:val="00305252"/>
    <w:rsid w:val="003056FC"/>
    <w:rsid w:val="00305CD6"/>
    <w:rsid w:val="00305D5D"/>
    <w:rsid w:val="00305DD2"/>
    <w:rsid w:val="00306143"/>
    <w:rsid w:val="003067FB"/>
    <w:rsid w:val="00306F10"/>
    <w:rsid w:val="00306FB1"/>
    <w:rsid w:val="00307870"/>
    <w:rsid w:val="0030795D"/>
    <w:rsid w:val="003102F6"/>
    <w:rsid w:val="00310461"/>
    <w:rsid w:val="00310465"/>
    <w:rsid w:val="00310485"/>
    <w:rsid w:val="00311963"/>
    <w:rsid w:val="00312230"/>
    <w:rsid w:val="003124F0"/>
    <w:rsid w:val="00312ECE"/>
    <w:rsid w:val="003130FD"/>
    <w:rsid w:val="00313910"/>
    <w:rsid w:val="00313F0A"/>
    <w:rsid w:val="00314164"/>
    <w:rsid w:val="00314348"/>
    <w:rsid w:val="00314371"/>
    <w:rsid w:val="00314406"/>
    <w:rsid w:val="00314630"/>
    <w:rsid w:val="00314940"/>
    <w:rsid w:val="00314ED0"/>
    <w:rsid w:val="00315180"/>
    <w:rsid w:val="0031578A"/>
    <w:rsid w:val="00315DA9"/>
    <w:rsid w:val="00316831"/>
    <w:rsid w:val="00316AAF"/>
    <w:rsid w:val="00317157"/>
    <w:rsid w:val="00317377"/>
    <w:rsid w:val="00317506"/>
    <w:rsid w:val="003210BB"/>
    <w:rsid w:val="00321162"/>
    <w:rsid w:val="0032118D"/>
    <w:rsid w:val="003216A3"/>
    <w:rsid w:val="00322710"/>
    <w:rsid w:val="00322AA8"/>
    <w:rsid w:val="00323413"/>
    <w:rsid w:val="00323490"/>
    <w:rsid w:val="003236AB"/>
    <w:rsid w:val="003238EF"/>
    <w:rsid w:val="00323998"/>
    <w:rsid w:val="00324B0D"/>
    <w:rsid w:val="00324E2C"/>
    <w:rsid w:val="003254DA"/>
    <w:rsid w:val="0032552F"/>
    <w:rsid w:val="003266B2"/>
    <w:rsid w:val="003267FD"/>
    <w:rsid w:val="00326F4F"/>
    <w:rsid w:val="00327081"/>
    <w:rsid w:val="00327141"/>
    <w:rsid w:val="00327421"/>
    <w:rsid w:val="00330170"/>
    <w:rsid w:val="00330665"/>
    <w:rsid w:val="00331076"/>
    <w:rsid w:val="00331090"/>
    <w:rsid w:val="00331382"/>
    <w:rsid w:val="003317D9"/>
    <w:rsid w:val="00331C6B"/>
    <w:rsid w:val="003330C4"/>
    <w:rsid w:val="003333EB"/>
    <w:rsid w:val="00333AE3"/>
    <w:rsid w:val="0033417B"/>
    <w:rsid w:val="00334303"/>
    <w:rsid w:val="00334345"/>
    <w:rsid w:val="00334B19"/>
    <w:rsid w:val="00334C55"/>
    <w:rsid w:val="00335727"/>
    <w:rsid w:val="00335769"/>
    <w:rsid w:val="0033605F"/>
    <w:rsid w:val="003363BD"/>
    <w:rsid w:val="003364CD"/>
    <w:rsid w:val="00336824"/>
    <w:rsid w:val="00336FB5"/>
    <w:rsid w:val="00337068"/>
    <w:rsid w:val="00337293"/>
    <w:rsid w:val="00337667"/>
    <w:rsid w:val="00337D43"/>
    <w:rsid w:val="00337D89"/>
    <w:rsid w:val="00340647"/>
    <w:rsid w:val="00340864"/>
    <w:rsid w:val="00340AE4"/>
    <w:rsid w:val="003410E7"/>
    <w:rsid w:val="00341271"/>
    <w:rsid w:val="0034166C"/>
    <w:rsid w:val="00341D9E"/>
    <w:rsid w:val="003421CD"/>
    <w:rsid w:val="00342537"/>
    <w:rsid w:val="00343092"/>
    <w:rsid w:val="003432CB"/>
    <w:rsid w:val="003434A1"/>
    <w:rsid w:val="00343A1C"/>
    <w:rsid w:val="00343CFB"/>
    <w:rsid w:val="00344120"/>
    <w:rsid w:val="0034456B"/>
    <w:rsid w:val="003448BD"/>
    <w:rsid w:val="00344C6E"/>
    <w:rsid w:val="0034506D"/>
    <w:rsid w:val="003454D4"/>
    <w:rsid w:val="00345531"/>
    <w:rsid w:val="00345533"/>
    <w:rsid w:val="0034736C"/>
    <w:rsid w:val="003476ED"/>
    <w:rsid w:val="00347807"/>
    <w:rsid w:val="00350011"/>
    <w:rsid w:val="003503F9"/>
    <w:rsid w:val="003505F1"/>
    <w:rsid w:val="0035075A"/>
    <w:rsid w:val="00350CA8"/>
    <w:rsid w:val="00351108"/>
    <w:rsid w:val="0035171E"/>
    <w:rsid w:val="00351DD1"/>
    <w:rsid w:val="00351EC9"/>
    <w:rsid w:val="003527B5"/>
    <w:rsid w:val="003534FB"/>
    <w:rsid w:val="00353514"/>
    <w:rsid w:val="003536AB"/>
    <w:rsid w:val="0035446C"/>
    <w:rsid w:val="003545F8"/>
    <w:rsid w:val="00354B5F"/>
    <w:rsid w:val="00355559"/>
    <w:rsid w:val="003558D8"/>
    <w:rsid w:val="0035592C"/>
    <w:rsid w:val="00355EE3"/>
    <w:rsid w:val="003568A8"/>
    <w:rsid w:val="003568BB"/>
    <w:rsid w:val="00356999"/>
    <w:rsid w:val="00356E37"/>
    <w:rsid w:val="00356F17"/>
    <w:rsid w:val="00357761"/>
    <w:rsid w:val="00357A81"/>
    <w:rsid w:val="00357B6C"/>
    <w:rsid w:val="00360405"/>
    <w:rsid w:val="003604FB"/>
    <w:rsid w:val="00361118"/>
    <w:rsid w:val="00361230"/>
    <w:rsid w:val="003614AB"/>
    <w:rsid w:val="00361BD8"/>
    <w:rsid w:val="0036218C"/>
    <w:rsid w:val="00362E24"/>
    <w:rsid w:val="00362E3B"/>
    <w:rsid w:val="003638F3"/>
    <w:rsid w:val="00364066"/>
    <w:rsid w:val="00364212"/>
    <w:rsid w:val="00364BB5"/>
    <w:rsid w:val="0036512E"/>
    <w:rsid w:val="00365192"/>
    <w:rsid w:val="003659D2"/>
    <w:rsid w:val="00365E68"/>
    <w:rsid w:val="003661FB"/>
    <w:rsid w:val="003661FC"/>
    <w:rsid w:val="0036622E"/>
    <w:rsid w:val="00366A96"/>
    <w:rsid w:val="00366BCE"/>
    <w:rsid w:val="003671B9"/>
    <w:rsid w:val="003673B0"/>
    <w:rsid w:val="00367A50"/>
    <w:rsid w:val="00367D34"/>
    <w:rsid w:val="00367DCC"/>
    <w:rsid w:val="003704F7"/>
    <w:rsid w:val="003708D2"/>
    <w:rsid w:val="003709F7"/>
    <w:rsid w:val="0037133E"/>
    <w:rsid w:val="003721E6"/>
    <w:rsid w:val="003722D8"/>
    <w:rsid w:val="0037236C"/>
    <w:rsid w:val="00372373"/>
    <w:rsid w:val="00372403"/>
    <w:rsid w:val="00372A1D"/>
    <w:rsid w:val="00372C5A"/>
    <w:rsid w:val="00372DA0"/>
    <w:rsid w:val="00373451"/>
    <w:rsid w:val="0037347C"/>
    <w:rsid w:val="00373B16"/>
    <w:rsid w:val="00373BA8"/>
    <w:rsid w:val="00373F93"/>
    <w:rsid w:val="00373FE3"/>
    <w:rsid w:val="00374610"/>
    <w:rsid w:val="00374CA2"/>
    <w:rsid w:val="00374EAE"/>
    <w:rsid w:val="00374F4B"/>
    <w:rsid w:val="00375070"/>
    <w:rsid w:val="00375D23"/>
    <w:rsid w:val="00375DF8"/>
    <w:rsid w:val="00376332"/>
    <w:rsid w:val="00376511"/>
    <w:rsid w:val="00376BE2"/>
    <w:rsid w:val="00376D42"/>
    <w:rsid w:val="00376EF5"/>
    <w:rsid w:val="0037746D"/>
    <w:rsid w:val="00377601"/>
    <w:rsid w:val="00377F12"/>
    <w:rsid w:val="003804B1"/>
    <w:rsid w:val="00380A4A"/>
    <w:rsid w:val="00380E17"/>
    <w:rsid w:val="00380E2E"/>
    <w:rsid w:val="0038100D"/>
    <w:rsid w:val="00381E0A"/>
    <w:rsid w:val="003824AD"/>
    <w:rsid w:val="0038258D"/>
    <w:rsid w:val="0038264C"/>
    <w:rsid w:val="003844D8"/>
    <w:rsid w:val="00384A76"/>
    <w:rsid w:val="00384BE3"/>
    <w:rsid w:val="00384D20"/>
    <w:rsid w:val="00384DD2"/>
    <w:rsid w:val="00385088"/>
    <w:rsid w:val="003852AB"/>
    <w:rsid w:val="003852D6"/>
    <w:rsid w:val="003855B8"/>
    <w:rsid w:val="00385899"/>
    <w:rsid w:val="00385973"/>
    <w:rsid w:val="00385985"/>
    <w:rsid w:val="00385A8E"/>
    <w:rsid w:val="00386A54"/>
    <w:rsid w:val="00386AF9"/>
    <w:rsid w:val="00387838"/>
    <w:rsid w:val="00387C01"/>
    <w:rsid w:val="00390427"/>
    <w:rsid w:val="003905B7"/>
    <w:rsid w:val="00390837"/>
    <w:rsid w:val="00390D65"/>
    <w:rsid w:val="00390E09"/>
    <w:rsid w:val="00390F20"/>
    <w:rsid w:val="00391166"/>
    <w:rsid w:val="00391DE5"/>
    <w:rsid w:val="00393469"/>
    <w:rsid w:val="0039347A"/>
    <w:rsid w:val="00394038"/>
    <w:rsid w:val="003946C7"/>
    <w:rsid w:val="00394883"/>
    <w:rsid w:val="00394E7A"/>
    <w:rsid w:val="00394F6A"/>
    <w:rsid w:val="0039563E"/>
    <w:rsid w:val="00395D47"/>
    <w:rsid w:val="00395D8E"/>
    <w:rsid w:val="00395E11"/>
    <w:rsid w:val="00396C2B"/>
    <w:rsid w:val="00396EEE"/>
    <w:rsid w:val="00397295"/>
    <w:rsid w:val="00397BB7"/>
    <w:rsid w:val="003A0057"/>
    <w:rsid w:val="003A00C2"/>
    <w:rsid w:val="003A0224"/>
    <w:rsid w:val="003A202E"/>
    <w:rsid w:val="003A212C"/>
    <w:rsid w:val="003A2293"/>
    <w:rsid w:val="003A231E"/>
    <w:rsid w:val="003A2333"/>
    <w:rsid w:val="003A2344"/>
    <w:rsid w:val="003A2422"/>
    <w:rsid w:val="003A26E5"/>
    <w:rsid w:val="003A2AA9"/>
    <w:rsid w:val="003A2B54"/>
    <w:rsid w:val="003A2D18"/>
    <w:rsid w:val="003A2EF5"/>
    <w:rsid w:val="003A3406"/>
    <w:rsid w:val="003A34FD"/>
    <w:rsid w:val="003A3C5C"/>
    <w:rsid w:val="003A3CB5"/>
    <w:rsid w:val="003A3DF2"/>
    <w:rsid w:val="003A3E50"/>
    <w:rsid w:val="003A48AB"/>
    <w:rsid w:val="003A4964"/>
    <w:rsid w:val="003A4D07"/>
    <w:rsid w:val="003A5165"/>
    <w:rsid w:val="003A521C"/>
    <w:rsid w:val="003A57D5"/>
    <w:rsid w:val="003A58B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C99"/>
    <w:rsid w:val="003B2E8B"/>
    <w:rsid w:val="003B302A"/>
    <w:rsid w:val="003B322F"/>
    <w:rsid w:val="003B324D"/>
    <w:rsid w:val="003B34DB"/>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65E3"/>
    <w:rsid w:val="003B7262"/>
    <w:rsid w:val="003B7810"/>
    <w:rsid w:val="003B7955"/>
    <w:rsid w:val="003B7B52"/>
    <w:rsid w:val="003C0538"/>
    <w:rsid w:val="003C117C"/>
    <w:rsid w:val="003C11D0"/>
    <w:rsid w:val="003C17A6"/>
    <w:rsid w:val="003C1827"/>
    <w:rsid w:val="003C1E91"/>
    <w:rsid w:val="003C2426"/>
    <w:rsid w:val="003C2714"/>
    <w:rsid w:val="003C2C8E"/>
    <w:rsid w:val="003C2D80"/>
    <w:rsid w:val="003C38CC"/>
    <w:rsid w:val="003C3C57"/>
    <w:rsid w:val="003C4096"/>
    <w:rsid w:val="003C4368"/>
    <w:rsid w:val="003C487E"/>
    <w:rsid w:val="003C4A39"/>
    <w:rsid w:val="003C5218"/>
    <w:rsid w:val="003C5C05"/>
    <w:rsid w:val="003C5D31"/>
    <w:rsid w:val="003C5E26"/>
    <w:rsid w:val="003C631F"/>
    <w:rsid w:val="003C64CC"/>
    <w:rsid w:val="003C6C56"/>
    <w:rsid w:val="003C6D0E"/>
    <w:rsid w:val="003C6DEE"/>
    <w:rsid w:val="003C7981"/>
    <w:rsid w:val="003D01BB"/>
    <w:rsid w:val="003D064C"/>
    <w:rsid w:val="003D073D"/>
    <w:rsid w:val="003D12DE"/>
    <w:rsid w:val="003D16F5"/>
    <w:rsid w:val="003D19B4"/>
    <w:rsid w:val="003D1A46"/>
    <w:rsid w:val="003D20D5"/>
    <w:rsid w:val="003D2501"/>
    <w:rsid w:val="003D2E61"/>
    <w:rsid w:val="003D30F3"/>
    <w:rsid w:val="003D3622"/>
    <w:rsid w:val="003D371E"/>
    <w:rsid w:val="003D3773"/>
    <w:rsid w:val="003D3E82"/>
    <w:rsid w:val="003D4D47"/>
    <w:rsid w:val="003D5101"/>
    <w:rsid w:val="003D5140"/>
    <w:rsid w:val="003D525F"/>
    <w:rsid w:val="003D52E4"/>
    <w:rsid w:val="003D5792"/>
    <w:rsid w:val="003D59DE"/>
    <w:rsid w:val="003D614C"/>
    <w:rsid w:val="003D675E"/>
    <w:rsid w:val="003D682B"/>
    <w:rsid w:val="003D6B95"/>
    <w:rsid w:val="003D6D9B"/>
    <w:rsid w:val="003D6F0A"/>
    <w:rsid w:val="003D6F7F"/>
    <w:rsid w:val="003D71BC"/>
    <w:rsid w:val="003D7A25"/>
    <w:rsid w:val="003E00E2"/>
    <w:rsid w:val="003E013B"/>
    <w:rsid w:val="003E021D"/>
    <w:rsid w:val="003E0283"/>
    <w:rsid w:val="003E0778"/>
    <w:rsid w:val="003E0AE8"/>
    <w:rsid w:val="003E0FC5"/>
    <w:rsid w:val="003E10DF"/>
    <w:rsid w:val="003E149F"/>
    <w:rsid w:val="003E15BF"/>
    <w:rsid w:val="003E1BC3"/>
    <w:rsid w:val="003E1E77"/>
    <w:rsid w:val="003E1F43"/>
    <w:rsid w:val="003E2BC4"/>
    <w:rsid w:val="003E32A4"/>
    <w:rsid w:val="003E33CE"/>
    <w:rsid w:val="003E3808"/>
    <w:rsid w:val="003E3AAC"/>
    <w:rsid w:val="003E3B6D"/>
    <w:rsid w:val="003E4059"/>
    <w:rsid w:val="003E41E8"/>
    <w:rsid w:val="003E47CB"/>
    <w:rsid w:val="003E481F"/>
    <w:rsid w:val="003E489C"/>
    <w:rsid w:val="003E4A51"/>
    <w:rsid w:val="003E4ABA"/>
    <w:rsid w:val="003E4AC3"/>
    <w:rsid w:val="003E4C07"/>
    <w:rsid w:val="003E560D"/>
    <w:rsid w:val="003E5C3F"/>
    <w:rsid w:val="003E5D70"/>
    <w:rsid w:val="003E61D0"/>
    <w:rsid w:val="003E7474"/>
    <w:rsid w:val="003E7DA4"/>
    <w:rsid w:val="003F06FC"/>
    <w:rsid w:val="003F0EC2"/>
    <w:rsid w:val="003F125C"/>
    <w:rsid w:val="003F1680"/>
    <w:rsid w:val="003F1BFF"/>
    <w:rsid w:val="003F2248"/>
    <w:rsid w:val="003F3415"/>
    <w:rsid w:val="003F457A"/>
    <w:rsid w:val="003F5321"/>
    <w:rsid w:val="003F53A0"/>
    <w:rsid w:val="003F5A60"/>
    <w:rsid w:val="003F604C"/>
    <w:rsid w:val="003F6074"/>
    <w:rsid w:val="003F62DA"/>
    <w:rsid w:val="003F63FB"/>
    <w:rsid w:val="003F6D0D"/>
    <w:rsid w:val="003F6DCB"/>
    <w:rsid w:val="003F717C"/>
    <w:rsid w:val="003F78E4"/>
    <w:rsid w:val="003F7CFB"/>
    <w:rsid w:val="003F7F20"/>
    <w:rsid w:val="004000E1"/>
    <w:rsid w:val="0040131A"/>
    <w:rsid w:val="004014B8"/>
    <w:rsid w:val="00401A79"/>
    <w:rsid w:val="00401E36"/>
    <w:rsid w:val="004024D4"/>
    <w:rsid w:val="004029C1"/>
    <w:rsid w:val="00403474"/>
    <w:rsid w:val="004035D3"/>
    <w:rsid w:val="00403A05"/>
    <w:rsid w:val="00403A7F"/>
    <w:rsid w:val="00403D23"/>
    <w:rsid w:val="00403F83"/>
    <w:rsid w:val="00404835"/>
    <w:rsid w:val="004051D7"/>
    <w:rsid w:val="0040565C"/>
    <w:rsid w:val="00405842"/>
    <w:rsid w:val="00405975"/>
    <w:rsid w:val="00405E41"/>
    <w:rsid w:val="004067DE"/>
    <w:rsid w:val="00407CDC"/>
    <w:rsid w:val="00407FB3"/>
    <w:rsid w:val="00410751"/>
    <w:rsid w:val="004107C3"/>
    <w:rsid w:val="004108E1"/>
    <w:rsid w:val="00410F7C"/>
    <w:rsid w:val="0041114D"/>
    <w:rsid w:val="0041160E"/>
    <w:rsid w:val="00411624"/>
    <w:rsid w:val="00411718"/>
    <w:rsid w:val="00411D5C"/>
    <w:rsid w:val="00411EEE"/>
    <w:rsid w:val="004125B8"/>
    <w:rsid w:val="00412AE2"/>
    <w:rsid w:val="00412EFF"/>
    <w:rsid w:val="0041332B"/>
    <w:rsid w:val="00413789"/>
    <w:rsid w:val="00413C68"/>
    <w:rsid w:val="00413F0E"/>
    <w:rsid w:val="004144FC"/>
    <w:rsid w:val="00414FCE"/>
    <w:rsid w:val="004154E1"/>
    <w:rsid w:val="00415578"/>
    <w:rsid w:val="0041585D"/>
    <w:rsid w:val="00415AB0"/>
    <w:rsid w:val="004172FF"/>
    <w:rsid w:val="0042011A"/>
    <w:rsid w:val="00420858"/>
    <w:rsid w:val="00420F9A"/>
    <w:rsid w:val="00421141"/>
    <w:rsid w:val="00422671"/>
    <w:rsid w:val="00422964"/>
    <w:rsid w:val="00422DE4"/>
    <w:rsid w:val="004234A0"/>
    <w:rsid w:val="00423501"/>
    <w:rsid w:val="004236BA"/>
    <w:rsid w:val="00423982"/>
    <w:rsid w:val="004244F3"/>
    <w:rsid w:val="00425072"/>
    <w:rsid w:val="004250A5"/>
    <w:rsid w:val="0042539C"/>
    <w:rsid w:val="004254B9"/>
    <w:rsid w:val="004256DA"/>
    <w:rsid w:val="00425C1C"/>
    <w:rsid w:val="00426041"/>
    <w:rsid w:val="0042625D"/>
    <w:rsid w:val="004262F0"/>
    <w:rsid w:val="0042643C"/>
    <w:rsid w:val="00426499"/>
    <w:rsid w:val="004267A3"/>
    <w:rsid w:val="00427006"/>
    <w:rsid w:val="00427217"/>
    <w:rsid w:val="00427400"/>
    <w:rsid w:val="004275AD"/>
    <w:rsid w:val="00427CA6"/>
    <w:rsid w:val="00430241"/>
    <w:rsid w:val="0043062A"/>
    <w:rsid w:val="004306FD"/>
    <w:rsid w:val="0043135A"/>
    <w:rsid w:val="0043148F"/>
    <w:rsid w:val="004320F0"/>
    <w:rsid w:val="00432587"/>
    <w:rsid w:val="00432ECA"/>
    <w:rsid w:val="004331AA"/>
    <w:rsid w:val="004339C7"/>
    <w:rsid w:val="00433D9A"/>
    <w:rsid w:val="004344B8"/>
    <w:rsid w:val="00434872"/>
    <w:rsid w:val="00434B05"/>
    <w:rsid w:val="00435268"/>
    <w:rsid w:val="00435280"/>
    <w:rsid w:val="004359D3"/>
    <w:rsid w:val="00435BB2"/>
    <w:rsid w:val="0043711F"/>
    <w:rsid w:val="00437569"/>
    <w:rsid w:val="00440CBA"/>
    <w:rsid w:val="004410B6"/>
    <w:rsid w:val="0044116D"/>
    <w:rsid w:val="00441AC9"/>
    <w:rsid w:val="00441B8C"/>
    <w:rsid w:val="00442130"/>
    <w:rsid w:val="00442D5E"/>
    <w:rsid w:val="00442FA7"/>
    <w:rsid w:val="00443141"/>
    <w:rsid w:val="004435F6"/>
    <w:rsid w:val="00443792"/>
    <w:rsid w:val="00444603"/>
    <w:rsid w:val="00444672"/>
    <w:rsid w:val="00444DA5"/>
    <w:rsid w:val="004453E2"/>
    <w:rsid w:val="004459C5"/>
    <w:rsid w:val="00445BB0"/>
    <w:rsid w:val="00446492"/>
    <w:rsid w:val="004464CA"/>
    <w:rsid w:val="004466B5"/>
    <w:rsid w:val="00446940"/>
    <w:rsid w:val="00446986"/>
    <w:rsid w:val="00446C17"/>
    <w:rsid w:val="00446D24"/>
    <w:rsid w:val="00446E99"/>
    <w:rsid w:val="00447352"/>
    <w:rsid w:val="004473DD"/>
    <w:rsid w:val="004477A4"/>
    <w:rsid w:val="0044784C"/>
    <w:rsid w:val="00447AAB"/>
    <w:rsid w:val="004506DA"/>
    <w:rsid w:val="00450D1B"/>
    <w:rsid w:val="00450DF8"/>
    <w:rsid w:val="00450E93"/>
    <w:rsid w:val="00450EDC"/>
    <w:rsid w:val="00451587"/>
    <w:rsid w:val="004517BD"/>
    <w:rsid w:val="0045204F"/>
    <w:rsid w:val="00452276"/>
    <w:rsid w:val="00452908"/>
    <w:rsid w:val="004529CA"/>
    <w:rsid w:val="00452A0A"/>
    <w:rsid w:val="00452B3B"/>
    <w:rsid w:val="00452C2C"/>
    <w:rsid w:val="00452C76"/>
    <w:rsid w:val="00452F1D"/>
    <w:rsid w:val="00452F38"/>
    <w:rsid w:val="00453572"/>
    <w:rsid w:val="00453723"/>
    <w:rsid w:val="0045393A"/>
    <w:rsid w:val="00453AFC"/>
    <w:rsid w:val="00453EAC"/>
    <w:rsid w:val="0045453C"/>
    <w:rsid w:val="0045464B"/>
    <w:rsid w:val="004549CC"/>
    <w:rsid w:val="00455185"/>
    <w:rsid w:val="0045523F"/>
    <w:rsid w:val="00455267"/>
    <w:rsid w:val="004553C9"/>
    <w:rsid w:val="00455C78"/>
    <w:rsid w:val="00455D21"/>
    <w:rsid w:val="004564DD"/>
    <w:rsid w:val="00456CE2"/>
    <w:rsid w:val="00456E74"/>
    <w:rsid w:val="00456E94"/>
    <w:rsid w:val="004573BB"/>
    <w:rsid w:val="00457B22"/>
    <w:rsid w:val="0046006B"/>
    <w:rsid w:val="0046079F"/>
    <w:rsid w:val="00460AFE"/>
    <w:rsid w:val="00460DFF"/>
    <w:rsid w:val="00460E69"/>
    <w:rsid w:val="004611E0"/>
    <w:rsid w:val="00462324"/>
    <w:rsid w:val="0046245A"/>
    <w:rsid w:val="004627B2"/>
    <w:rsid w:val="00462969"/>
    <w:rsid w:val="00462A30"/>
    <w:rsid w:val="00462D33"/>
    <w:rsid w:val="00462FB5"/>
    <w:rsid w:val="00463174"/>
    <w:rsid w:val="004631AE"/>
    <w:rsid w:val="0046371A"/>
    <w:rsid w:val="00463DF6"/>
    <w:rsid w:val="004648EC"/>
    <w:rsid w:val="00464C6F"/>
    <w:rsid w:val="0046504C"/>
    <w:rsid w:val="004650D8"/>
    <w:rsid w:val="00465508"/>
    <w:rsid w:val="004655D2"/>
    <w:rsid w:val="0046577E"/>
    <w:rsid w:val="00465ECC"/>
    <w:rsid w:val="004664FF"/>
    <w:rsid w:val="00466649"/>
    <w:rsid w:val="0046664F"/>
    <w:rsid w:val="00467328"/>
    <w:rsid w:val="00467736"/>
    <w:rsid w:val="00467A7D"/>
    <w:rsid w:val="00467B62"/>
    <w:rsid w:val="004703D3"/>
    <w:rsid w:val="0047086C"/>
    <w:rsid w:val="00470960"/>
    <w:rsid w:val="00470E80"/>
    <w:rsid w:val="004715C9"/>
    <w:rsid w:val="004719C2"/>
    <w:rsid w:val="00471BCD"/>
    <w:rsid w:val="00471C40"/>
    <w:rsid w:val="00471FEF"/>
    <w:rsid w:val="0047282B"/>
    <w:rsid w:val="00472C55"/>
    <w:rsid w:val="00473341"/>
    <w:rsid w:val="00473433"/>
    <w:rsid w:val="0047351A"/>
    <w:rsid w:val="00473AA9"/>
    <w:rsid w:val="004746D6"/>
    <w:rsid w:val="00474FC7"/>
    <w:rsid w:val="00475247"/>
    <w:rsid w:val="0047581F"/>
    <w:rsid w:val="004758DF"/>
    <w:rsid w:val="00475994"/>
    <w:rsid w:val="00475E79"/>
    <w:rsid w:val="00476026"/>
    <w:rsid w:val="00476C57"/>
    <w:rsid w:val="00476D6C"/>
    <w:rsid w:val="00477393"/>
    <w:rsid w:val="00477A83"/>
    <w:rsid w:val="00477CE6"/>
    <w:rsid w:val="004813B0"/>
    <w:rsid w:val="0048164A"/>
    <w:rsid w:val="004816C8"/>
    <w:rsid w:val="0048205D"/>
    <w:rsid w:val="004821ED"/>
    <w:rsid w:val="0048256D"/>
    <w:rsid w:val="004828BB"/>
    <w:rsid w:val="0048300C"/>
    <w:rsid w:val="004831C8"/>
    <w:rsid w:val="00483527"/>
    <w:rsid w:val="0048392D"/>
    <w:rsid w:val="00483F11"/>
    <w:rsid w:val="00483F8E"/>
    <w:rsid w:val="004841AD"/>
    <w:rsid w:val="004843B2"/>
    <w:rsid w:val="0048458B"/>
    <w:rsid w:val="00484984"/>
    <w:rsid w:val="00485BD4"/>
    <w:rsid w:val="00485F53"/>
    <w:rsid w:val="00486063"/>
    <w:rsid w:val="00486251"/>
    <w:rsid w:val="00486442"/>
    <w:rsid w:val="00486831"/>
    <w:rsid w:val="00486BEC"/>
    <w:rsid w:val="00486D48"/>
    <w:rsid w:val="004871B3"/>
    <w:rsid w:val="00487228"/>
    <w:rsid w:val="00487DD5"/>
    <w:rsid w:val="0049012F"/>
    <w:rsid w:val="004902DD"/>
    <w:rsid w:val="004904B3"/>
    <w:rsid w:val="00490945"/>
    <w:rsid w:val="00490F19"/>
    <w:rsid w:val="00491871"/>
    <w:rsid w:val="00491E82"/>
    <w:rsid w:val="00493DFF"/>
    <w:rsid w:val="00493ECB"/>
    <w:rsid w:val="0049417E"/>
    <w:rsid w:val="00494705"/>
    <w:rsid w:val="00494BB8"/>
    <w:rsid w:val="00494C47"/>
    <w:rsid w:val="00494ED0"/>
    <w:rsid w:val="00495F5D"/>
    <w:rsid w:val="00496532"/>
    <w:rsid w:val="004966D0"/>
    <w:rsid w:val="00496E37"/>
    <w:rsid w:val="00496F57"/>
    <w:rsid w:val="004972E7"/>
    <w:rsid w:val="004973E1"/>
    <w:rsid w:val="00497415"/>
    <w:rsid w:val="004974E4"/>
    <w:rsid w:val="00497583"/>
    <w:rsid w:val="00497C3E"/>
    <w:rsid w:val="00497E61"/>
    <w:rsid w:val="004A00A5"/>
    <w:rsid w:val="004A00ED"/>
    <w:rsid w:val="004A0808"/>
    <w:rsid w:val="004A0BD0"/>
    <w:rsid w:val="004A1797"/>
    <w:rsid w:val="004A1C43"/>
    <w:rsid w:val="004A1F19"/>
    <w:rsid w:val="004A2982"/>
    <w:rsid w:val="004A2B7E"/>
    <w:rsid w:val="004A2D39"/>
    <w:rsid w:val="004A3146"/>
    <w:rsid w:val="004A3A19"/>
    <w:rsid w:val="004A3A6B"/>
    <w:rsid w:val="004A3A83"/>
    <w:rsid w:val="004A3B29"/>
    <w:rsid w:val="004A3C8C"/>
    <w:rsid w:val="004A43E5"/>
    <w:rsid w:val="004A4D94"/>
    <w:rsid w:val="004A513A"/>
    <w:rsid w:val="004A52C5"/>
    <w:rsid w:val="004A5752"/>
    <w:rsid w:val="004A6029"/>
    <w:rsid w:val="004A6A46"/>
    <w:rsid w:val="004A6DD8"/>
    <w:rsid w:val="004A6F45"/>
    <w:rsid w:val="004A7CC8"/>
    <w:rsid w:val="004B01DE"/>
    <w:rsid w:val="004B0EE6"/>
    <w:rsid w:val="004B0EF4"/>
    <w:rsid w:val="004B131B"/>
    <w:rsid w:val="004B153A"/>
    <w:rsid w:val="004B19B5"/>
    <w:rsid w:val="004B1D78"/>
    <w:rsid w:val="004B287D"/>
    <w:rsid w:val="004B2915"/>
    <w:rsid w:val="004B32C5"/>
    <w:rsid w:val="004B3840"/>
    <w:rsid w:val="004B3F8D"/>
    <w:rsid w:val="004B4A47"/>
    <w:rsid w:val="004B4A55"/>
    <w:rsid w:val="004B4BF1"/>
    <w:rsid w:val="004B4ED9"/>
    <w:rsid w:val="004B5219"/>
    <w:rsid w:val="004B54A1"/>
    <w:rsid w:val="004B5670"/>
    <w:rsid w:val="004B56D5"/>
    <w:rsid w:val="004B5D20"/>
    <w:rsid w:val="004B6BCF"/>
    <w:rsid w:val="004C0391"/>
    <w:rsid w:val="004C047B"/>
    <w:rsid w:val="004C0773"/>
    <w:rsid w:val="004C0D1F"/>
    <w:rsid w:val="004C0D89"/>
    <w:rsid w:val="004C0E5D"/>
    <w:rsid w:val="004C1C85"/>
    <w:rsid w:val="004C1DC7"/>
    <w:rsid w:val="004C26F5"/>
    <w:rsid w:val="004C274E"/>
    <w:rsid w:val="004C28A3"/>
    <w:rsid w:val="004C2BD5"/>
    <w:rsid w:val="004C2DA0"/>
    <w:rsid w:val="004C2EFE"/>
    <w:rsid w:val="004C337F"/>
    <w:rsid w:val="004C4552"/>
    <w:rsid w:val="004C464B"/>
    <w:rsid w:val="004C4A15"/>
    <w:rsid w:val="004C5ACB"/>
    <w:rsid w:val="004C5B2A"/>
    <w:rsid w:val="004C675B"/>
    <w:rsid w:val="004C6EE2"/>
    <w:rsid w:val="004C72D9"/>
    <w:rsid w:val="004C73B8"/>
    <w:rsid w:val="004D0E78"/>
    <w:rsid w:val="004D10B8"/>
    <w:rsid w:val="004D181F"/>
    <w:rsid w:val="004D1BD5"/>
    <w:rsid w:val="004D1EA5"/>
    <w:rsid w:val="004D282D"/>
    <w:rsid w:val="004D2A71"/>
    <w:rsid w:val="004D2E88"/>
    <w:rsid w:val="004D3412"/>
    <w:rsid w:val="004D355D"/>
    <w:rsid w:val="004D36C0"/>
    <w:rsid w:val="004D395A"/>
    <w:rsid w:val="004D3967"/>
    <w:rsid w:val="004D3E01"/>
    <w:rsid w:val="004D44E5"/>
    <w:rsid w:val="004D470C"/>
    <w:rsid w:val="004D4DFC"/>
    <w:rsid w:val="004D5023"/>
    <w:rsid w:val="004D5404"/>
    <w:rsid w:val="004D582F"/>
    <w:rsid w:val="004D5E34"/>
    <w:rsid w:val="004D6309"/>
    <w:rsid w:val="004D6594"/>
    <w:rsid w:val="004D6639"/>
    <w:rsid w:val="004D674C"/>
    <w:rsid w:val="004D6D26"/>
    <w:rsid w:val="004D6D6F"/>
    <w:rsid w:val="004D6F63"/>
    <w:rsid w:val="004D74FE"/>
    <w:rsid w:val="004D750F"/>
    <w:rsid w:val="004D7861"/>
    <w:rsid w:val="004D7DBC"/>
    <w:rsid w:val="004E0816"/>
    <w:rsid w:val="004E09B3"/>
    <w:rsid w:val="004E0C36"/>
    <w:rsid w:val="004E0D0C"/>
    <w:rsid w:val="004E0E23"/>
    <w:rsid w:val="004E144A"/>
    <w:rsid w:val="004E1911"/>
    <w:rsid w:val="004E1ADC"/>
    <w:rsid w:val="004E1C60"/>
    <w:rsid w:val="004E1FC6"/>
    <w:rsid w:val="004E231A"/>
    <w:rsid w:val="004E2519"/>
    <w:rsid w:val="004E3095"/>
    <w:rsid w:val="004E319F"/>
    <w:rsid w:val="004E31DB"/>
    <w:rsid w:val="004E33C8"/>
    <w:rsid w:val="004E367D"/>
    <w:rsid w:val="004E3692"/>
    <w:rsid w:val="004E4AE8"/>
    <w:rsid w:val="004E4DFB"/>
    <w:rsid w:val="004E5242"/>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149"/>
    <w:rsid w:val="004F4772"/>
    <w:rsid w:val="004F4AD9"/>
    <w:rsid w:val="004F4D3F"/>
    <w:rsid w:val="004F4F89"/>
    <w:rsid w:val="004F5394"/>
    <w:rsid w:val="004F539D"/>
    <w:rsid w:val="004F5AAC"/>
    <w:rsid w:val="004F5B18"/>
    <w:rsid w:val="004F6937"/>
    <w:rsid w:val="004F7019"/>
    <w:rsid w:val="004F75CA"/>
    <w:rsid w:val="004F75EB"/>
    <w:rsid w:val="004F7BD4"/>
    <w:rsid w:val="004F7C92"/>
    <w:rsid w:val="005004B5"/>
    <w:rsid w:val="005008F4"/>
    <w:rsid w:val="00500D48"/>
    <w:rsid w:val="00500E6B"/>
    <w:rsid w:val="00501198"/>
    <w:rsid w:val="00501498"/>
    <w:rsid w:val="00501945"/>
    <w:rsid w:val="00501D30"/>
    <w:rsid w:val="00501F81"/>
    <w:rsid w:val="005022DF"/>
    <w:rsid w:val="0050234B"/>
    <w:rsid w:val="00502951"/>
    <w:rsid w:val="005030CD"/>
    <w:rsid w:val="00503138"/>
    <w:rsid w:val="00503550"/>
    <w:rsid w:val="00504061"/>
    <w:rsid w:val="005042FB"/>
    <w:rsid w:val="00504D58"/>
    <w:rsid w:val="00505E30"/>
    <w:rsid w:val="0050641B"/>
    <w:rsid w:val="00506647"/>
    <w:rsid w:val="0050691B"/>
    <w:rsid w:val="005069B5"/>
    <w:rsid w:val="00506AEF"/>
    <w:rsid w:val="00506B26"/>
    <w:rsid w:val="00506BD2"/>
    <w:rsid w:val="005072D7"/>
    <w:rsid w:val="005072E9"/>
    <w:rsid w:val="0050745B"/>
    <w:rsid w:val="00507548"/>
    <w:rsid w:val="00507969"/>
    <w:rsid w:val="00510654"/>
    <w:rsid w:val="0051065D"/>
    <w:rsid w:val="00510A1E"/>
    <w:rsid w:val="00511216"/>
    <w:rsid w:val="005113FC"/>
    <w:rsid w:val="005114CE"/>
    <w:rsid w:val="00511885"/>
    <w:rsid w:val="00511907"/>
    <w:rsid w:val="00511A46"/>
    <w:rsid w:val="00511BB2"/>
    <w:rsid w:val="00511D10"/>
    <w:rsid w:val="00511D4F"/>
    <w:rsid w:val="00511D5B"/>
    <w:rsid w:val="00511D98"/>
    <w:rsid w:val="00512134"/>
    <w:rsid w:val="005122E8"/>
    <w:rsid w:val="00512AFE"/>
    <w:rsid w:val="00512C0A"/>
    <w:rsid w:val="00513381"/>
    <w:rsid w:val="0051380E"/>
    <w:rsid w:val="00513895"/>
    <w:rsid w:val="00513A61"/>
    <w:rsid w:val="0051403F"/>
    <w:rsid w:val="00514083"/>
    <w:rsid w:val="00514337"/>
    <w:rsid w:val="005144AF"/>
    <w:rsid w:val="005146B6"/>
    <w:rsid w:val="00514C15"/>
    <w:rsid w:val="00514D4B"/>
    <w:rsid w:val="00515145"/>
    <w:rsid w:val="00515715"/>
    <w:rsid w:val="005157C8"/>
    <w:rsid w:val="00515A4A"/>
    <w:rsid w:val="00515E2E"/>
    <w:rsid w:val="00515F50"/>
    <w:rsid w:val="005162B0"/>
    <w:rsid w:val="005167F6"/>
    <w:rsid w:val="005167FC"/>
    <w:rsid w:val="00516BA1"/>
    <w:rsid w:val="00516CDD"/>
    <w:rsid w:val="00517072"/>
    <w:rsid w:val="0051718A"/>
    <w:rsid w:val="005173AC"/>
    <w:rsid w:val="00517524"/>
    <w:rsid w:val="00517DA0"/>
    <w:rsid w:val="00517E3C"/>
    <w:rsid w:val="00520159"/>
    <w:rsid w:val="00520200"/>
    <w:rsid w:val="00520256"/>
    <w:rsid w:val="0052025F"/>
    <w:rsid w:val="00520985"/>
    <w:rsid w:val="00520D5C"/>
    <w:rsid w:val="00521060"/>
    <w:rsid w:val="00521182"/>
    <w:rsid w:val="005212E3"/>
    <w:rsid w:val="00521DE5"/>
    <w:rsid w:val="00522293"/>
    <w:rsid w:val="005231B1"/>
    <w:rsid w:val="00523523"/>
    <w:rsid w:val="00523774"/>
    <w:rsid w:val="005238AC"/>
    <w:rsid w:val="00523F78"/>
    <w:rsid w:val="0052429E"/>
    <w:rsid w:val="00524BA8"/>
    <w:rsid w:val="00524CFE"/>
    <w:rsid w:val="00524E21"/>
    <w:rsid w:val="00524EE2"/>
    <w:rsid w:val="00525567"/>
    <w:rsid w:val="00526232"/>
    <w:rsid w:val="005264B5"/>
    <w:rsid w:val="0052659F"/>
    <w:rsid w:val="005268A9"/>
    <w:rsid w:val="00526E73"/>
    <w:rsid w:val="00527107"/>
    <w:rsid w:val="0052769F"/>
    <w:rsid w:val="00527D85"/>
    <w:rsid w:val="00530C65"/>
    <w:rsid w:val="0053100C"/>
    <w:rsid w:val="0053134A"/>
    <w:rsid w:val="005316C5"/>
    <w:rsid w:val="00531985"/>
    <w:rsid w:val="005320D6"/>
    <w:rsid w:val="005328AE"/>
    <w:rsid w:val="00532C2A"/>
    <w:rsid w:val="00532E24"/>
    <w:rsid w:val="00533081"/>
    <w:rsid w:val="00533844"/>
    <w:rsid w:val="0053385E"/>
    <w:rsid w:val="00533DFB"/>
    <w:rsid w:val="00533ECC"/>
    <w:rsid w:val="00534104"/>
    <w:rsid w:val="005342D6"/>
    <w:rsid w:val="00534592"/>
    <w:rsid w:val="00534B03"/>
    <w:rsid w:val="00534BC7"/>
    <w:rsid w:val="005355A7"/>
    <w:rsid w:val="005355AB"/>
    <w:rsid w:val="00535C5B"/>
    <w:rsid w:val="00535FED"/>
    <w:rsid w:val="0053610C"/>
    <w:rsid w:val="0053616D"/>
    <w:rsid w:val="00536490"/>
    <w:rsid w:val="0053659F"/>
    <w:rsid w:val="00536EE5"/>
    <w:rsid w:val="00537850"/>
    <w:rsid w:val="0054032A"/>
    <w:rsid w:val="00541071"/>
    <w:rsid w:val="00541147"/>
    <w:rsid w:val="005414FC"/>
    <w:rsid w:val="00542843"/>
    <w:rsid w:val="00542B5B"/>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6F28"/>
    <w:rsid w:val="005476F8"/>
    <w:rsid w:val="00547937"/>
    <w:rsid w:val="0054797A"/>
    <w:rsid w:val="005479D3"/>
    <w:rsid w:val="00547F50"/>
    <w:rsid w:val="005502A4"/>
    <w:rsid w:val="0055056B"/>
    <w:rsid w:val="00550746"/>
    <w:rsid w:val="00550B8E"/>
    <w:rsid w:val="00550E10"/>
    <w:rsid w:val="00550E3F"/>
    <w:rsid w:val="00551453"/>
    <w:rsid w:val="0055145A"/>
    <w:rsid w:val="00551692"/>
    <w:rsid w:val="00551B5B"/>
    <w:rsid w:val="00552959"/>
    <w:rsid w:val="00552A26"/>
    <w:rsid w:val="00552CF8"/>
    <w:rsid w:val="00552DD1"/>
    <w:rsid w:val="00553777"/>
    <w:rsid w:val="00553A6E"/>
    <w:rsid w:val="00553ADB"/>
    <w:rsid w:val="00554402"/>
    <w:rsid w:val="00554409"/>
    <w:rsid w:val="00554CB1"/>
    <w:rsid w:val="005553E3"/>
    <w:rsid w:val="00555778"/>
    <w:rsid w:val="00555C12"/>
    <w:rsid w:val="0055698B"/>
    <w:rsid w:val="00556B88"/>
    <w:rsid w:val="00556FE1"/>
    <w:rsid w:val="00557171"/>
    <w:rsid w:val="00557188"/>
    <w:rsid w:val="0055770B"/>
    <w:rsid w:val="005577F9"/>
    <w:rsid w:val="00557B6F"/>
    <w:rsid w:val="00557D0A"/>
    <w:rsid w:val="005602C3"/>
    <w:rsid w:val="00560867"/>
    <w:rsid w:val="0056133F"/>
    <w:rsid w:val="00561776"/>
    <w:rsid w:val="005617E6"/>
    <w:rsid w:val="00561C37"/>
    <w:rsid w:val="005620EC"/>
    <w:rsid w:val="00562766"/>
    <w:rsid w:val="0056297A"/>
    <w:rsid w:val="00563210"/>
    <w:rsid w:val="005632AB"/>
    <w:rsid w:val="00563EA0"/>
    <w:rsid w:val="005643A6"/>
    <w:rsid w:val="00564487"/>
    <w:rsid w:val="00564592"/>
    <w:rsid w:val="0056517E"/>
    <w:rsid w:val="00565BF6"/>
    <w:rsid w:val="00565DF1"/>
    <w:rsid w:val="005660BC"/>
    <w:rsid w:val="00566C01"/>
    <w:rsid w:val="00566E56"/>
    <w:rsid w:val="005671E9"/>
    <w:rsid w:val="005672FB"/>
    <w:rsid w:val="00567329"/>
    <w:rsid w:val="0056737B"/>
    <w:rsid w:val="005676AC"/>
    <w:rsid w:val="00567A3A"/>
    <w:rsid w:val="00570099"/>
    <w:rsid w:val="00570351"/>
    <w:rsid w:val="005703DA"/>
    <w:rsid w:val="0057040B"/>
    <w:rsid w:val="00570D8C"/>
    <w:rsid w:val="005710C4"/>
    <w:rsid w:val="00571138"/>
    <w:rsid w:val="0057199F"/>
    <w:rsid w:val="00571F78"/>
    <w:rsid w:val="00571F7C"/>
    <w:rsid w:val="0057240E"/>
    <w:rsid w:val="005724A6"/>
    <w:rsid w:val="005728FC"/>
    <w:rsid w:val="00572915"/>
    <w:rsid w:val="00572A27"/>
    <w:rsid w:val="00572F50"/>
    <w:rsid w:val="0057336C"/>
    <w:rsid w:val="005735D6"/>
    <w:rsid w:val="0057370E"/>
    <w:rsid w:val="00573A75"/>
    <w:rsid w:val="00573C3D"/>
    <w:rsid w:val="00573EB5"/>
    <w:rsid w:val="00573ED6"/>
    <w:rsid w:val="00573F1F"/>
    <w:rsid w:val="00574084"/>
    <w:rsid w:val="005740FF"/>
    <w:rsid w:val="00574569"/>
    <w:rsid w:val="00574642"/>
    <w:rsid w:val="00574695"/>
    <w:rsid w:val="00574776"/>
    <w:rsid w:val="00574942"/>
    <w:rsid w:val="0057495C"/>
    <w:rsid w:val="00575127"/>
    <w:rsid w:val="005753FB"/>
    <w:rsid w:val="00575404"/>
    <w:rsid w:val="00575A0F"/>
    <w:rsid w:val="00575C51"/>
    <w:rsid w:val="00576195"/>
    <w:rsid w:val="005762C9"/>
    <w:rsid w:val="0057641B"/>
    <w:rsid w:val="00577688"/>
    <w:rsid w:val="00577AC1"/>
    <w:rsid w:val="00577DEA"/>
    <w:rsid w:val="00580308"/>
    <w:rsid w:val="00581A5C"/>
    <w:rsid w:val="0058209E"/>
    <w:rsid w:val="00582511"/>
    <w:rsid w:val="00582638"/>
    <w:rsid w:val="0058359B"/>
    <w:rsid w:val="005836A4"/>
    <w:rsid w:val="005839AA"/>
    <w:rsid w:val="00583F4C"/>
    <w:rsid w:val="00583FD4"/>
    <w:rsid w:val="00584614"/>
    <w:rsid w:val="00584B29"/>
    <w:rsid w:val="005856F0"/>
    <w:rsid w:val="0058586A"/>
    <w:rsid w:val="005858E6"/>
    <w:rsid w:val="0058600D"/>
    <w:rsid w:val="0058653D"/>
    <w:rsid w:val="005865C0"/>
    <w:rsid w:val="00586C82"/>
    <w:rsid w:val="005870C6"/>
    <w:rsid w:val="005875DC"/>
    <w:rsid w:val="005875DD"/>
    <w:rsid w:val="00587F6E"/>
    <w:rsid w:val="005900F1"/>
    <w:rsid w:val="005904F9"/>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88D"/>
    <w:rsid w:val="00594F1F"/>
    <w:rsid w:val="005954ED"/>
    <w:rsid w:val="00595667"/>
    <w:rsid w:val="005960D6"/>
    <w:rsid w:val="00596733"/>
    <w:rsid w:val="005967E8"/>
    <w:rsid w:val="00596922"/>
    <w:rsid w:val="00596B22"/>
    <w:rsid w:val="005974D7"/>
    <w:rsid w:val="005A026E"/>
    <w:rsid w:val="005A0A67"/>
    <w:rsid w:val="005A151A"/>
    <w:rsid w:val="005A165F"/>
    <w:rsid w:val="005A20C3"/>
    <w:rsid w:val="005A20E4"/>
    <w:rsid w:val="005A2D22"/>
    <w:rsid w:val="005A2EE0"/>
    <w:rsid w:val="005A361F"/>
    <w:rsid w:val="005A37B7"/>
    <w:rsid w:val="005A38D4"/>
    <w:rsid w:val="005A4674"/>
    <w:rsid w:val="005A47AC"/>
    <w:rsid w:val="005A4999"/>
    <w:rsid w:val="005A49AF"/>
    <w:rsid w:val="005A4B65"/>
    <w:rsid w:val="005A4F1E"/>
    <w:rsid w:val="005A532B"/>
    <w:rsid w:val="005A57F8"/>
    <w:rsid w:val="005A5DD3"/>
    <w:rsid w:val="005A6222"/>
    <w:rsid w:val="005A653F"/>
    <w:rsid w:val="005A6770"/>
    <w:rsid w:val="005A682E"/>
    <w:rsid w:val="005A6C81"/>
    <w:rsid w:val="005A700C"/>
    <w:rsid w:val="005A7023"/>
    <w:rsid w:val="005A7203"/>
    <w:rsid w:val="005A75D7"/>
    <w:rsid w:val="005A7629"/>
    <w:rsid w:val="005B013E"/>
    <w:rsid w:val="005B030F"/>
    <w:rsid w:val="005B0D85"/>
    <w:rsid w:val="005B1326"/>
    <w:rsid w:val="005B1379"/>
    <w:rsid w:val="005B189B"/>
    <w:rsid w:val="005B1914"/>
    <w:rsid w:val="005B1E56"/>
    <w:rsid w:val="005B2010"/>
    <w:rsid w:val="005B2B90"/>
    <w:rsid w:val="005B2ED7"/>
    <w:rsid w:val="005B2F32"/>
    <w:rsid w:val="005B3347"/>
    <w:rsid w:val="005B3A5D"/>
    <w:rsid w:val="005B3B02"/>
    <w:rsid w:val="005B3B03"/>
    <w:rsid w:val="005B4960"/>
    <w:rsid w:val="005B4C3C"/>
    <w:rsid w:val="005B4D9D"/>
    <w:rsid w:val="005B5043"/>
    <w:rsid w:val="005B5158"/>
    <w:rsid w:val="005B5277"/>
    <w:rsid w:val="005B5C8B"/>
    <w:rsid w:val="005B6EAC"/>
    <w:rsid w:val="005B7372"/>
    <w:rsid w:val="005B7391"/>
    <w:rsid w:val="005B779C"/>
    <w:rsid w:val="005B77DD"/>
    <w:rsid w:val="005B7959"/>
    <w:rsid w:val="005B7E64"/>
    <w:rsid w:val="005C0984"/>
    <w:rsid w:val="005C118D"/>
    <w:rsid w:val="005C12AE"/>
    <w:rsid w:val="005C1AED"/>
    <w:rsid w:val="005C236B"/>
    <w:rsid w:val="005C27D5"/>
    <w:rsid w:val="005C2A06"/>
    <w:rsid w:val="005C2F7A"/>
    <w:rsid w:val="005C36A0"/>
    <w:rsid w:val="005C4A14"/>
    <w:rsid w:val="005C4A46"/>
    <w:rsid w:val="005C52DF"/>
    <w:rsid w:val="005C5D4F"/>
    <w:rsid w:val="005C5D71"/>
    <w:rsid w:val="005C5DA4"/>
    <w:rsid w:val="005C5E24"/>
    <w:rsid w:val="005C6778"/>
    <w:rsid w:val="005C7087"/>
    <w:rsid w:val="005C74CB"/>
    <w:rsid w:val="005C7C50"/>
    <w:rsid w:val="005C7C9C"/>
    <w:rsid w:val="005C7E6C"/>
    <w:rsid w:val="005D0499"/>
    <w:rsid w:val="005D058D"/>
    <w:rsid w:val="005D06F0"/>
    <w:rsid w:val="005D1C65"/>
    <w:rsid w:val="005D2269"/>
    <w:rsid w:val="005D22CC"/>
    <w:rsid w:val="005D2658"/>
    <w:rsid w:val="005D2870"/>
    <w:rsid w:val="005D28A6"/>
    <w:rsid w:val="005D298B"/>
    <w:rsid w:val="005D2B12"/>
    <w:rsid w:val="005D2BCD"/>
    <w:rsid w:val="005D31DC"/>
    <w:rsid w:val="005D331D"/>
    <w:rsid w:val="005D3909"/>
    <w:rsid w:val="005D46F6"/>
    <w:rsid w:val="005D4989"/>
    <w:rsid w:val="005D4A85"/>
    <w:rsid w:val="005D4CE1"/>
    <w:rsid w:val="005D4D5E"/>
    <w:rsid w:val="005D5146"/>
    <w:rsid w:val="005D56CA"/>
    <w:rsid w:val="005D5C10"/>
    <w:rsid w:val="005D5D29"/>
    <w:rsid w:val="005D5E51"/>
    <w:rsid w:val="005D62D1"/>
    <w:rsid w:val="005D65E9"/>
    <w:rsid w:val="005D6D69"/>
    <w:rsid w:val="005D7012"/>
    <w:rsid w:val="005D704F"/>
    <w:rsid w:val="005D7C04"/>
    <w:rsid w:val="005D7C5B"/>
    <w:rsid w:val="005E018A"/>
    <w:rsid w:val="005E043B"/>
    <w:rsid w:val="005E177E"/>
    <w:rsid w:val="005E22F2"/>
    <w:rsid w:val="005E28B5"/>
    <w:rsid w:val="005E3100"/>
    <w:rsid w:val="005E3167"/>
    <w:rsid w:val="005E35AD"/>
    <w:rsid w:val="005E3B52"/>
    <w:rsid w:val="005E4513"/>
    <w:rsid w:val="005E47B6"/>
    <w:rsid w:val="005E486E"/>
    <w:rsid w:val="005E4BDA"/>
    <w:rsid w:val="005E4EB7"/>
    <w:rsid w:val="005E4F6E"/>
    <w:rsid w:val="005E4F70"/>
    <w:rsid w:val="005E5C1C"/>
    <w:rsid w:val="005E6022"/>
    <w:rsid w:val="005E6095"/>
    <w:rsid w:val="005E61F3"/>
    <w:rsid w:val="005E636C"/>
    <w:rsid w:val="005E6486"/>
    <w:rsid w:val="005E673C"/>
    <w:rsid w:val="005E6CB3"/>
    <w:rsid w:val="005E6EA2"/>
    <w:rsid w:val="005E7F21"/>
    <w:rsid w:val="005F0E46"/>
    <w:rsid w:val="005F0FF2"/>
    <w:rsid w:val="005F16C9"/>
    <w:rsid w:val="005F1CB8"/>
    <w:rsid w:val="005F202C"/>
    <w:rsid w:val="005F299A"/>
    <w:rsid w:val="005F2A8F"/>
    <w:rsid w:val="005F2B1A"/>
    <w:rsid w:val="005F3027"/>
    <w:rsid w:val="005F3BAB"/>
    <w:rsid w:val="005F3F8A"/>
    <w:rsid w:val="005F406A"/>
    <w:rsid w:val="005F5112"/>
    <w:rsid w:val="005F5522"/>
    <w:rsid w:val="005F5550"/>
    <w:rsid w:val="005F5720"/>
    <w:rsid w:val="005F592C"/>
    <w:rsid w:val="005F5B3D"/>
    <w:rsid w:val="005F6879"/>
    <w:rsid w:val="005F6BC6"/>
    <w:rsid w:val="005F6D9E"/>
    <w:rsid w:val="005F6E93"/>
    <w:rsid w:val="005F74E7"/>
    <w:rsid w:val="005F7605"/>
    <w:rsid w:val="005F7970"/>
    <w:rsid w:val="005F7B91"/>
    <w:rsid w:val="005F7F5B"/>
    <w:rsid w:val="0060000A"/>
    <w:rsid w:val="006001C1"/>
    <w:rsid w:val="006001DC"/>
    <w:rsid w:val="006004F4"/>
    <w:rsid w:val="00600925"/>
    <w:rsid w:val="00600B4C"/>
    <w:rsid w:val="00600BC6"/>
    <w:rsid w:val="00600E4F"/>
    <w:rsid w:val="00601505"/>
    <w:rsid w:val="00601B98"/>
    <w:rsid w:val="00602D14"/>
    <w:rsid w:val="0060324F"/>
    <w:rsid w:val="0060375D"/>
    <w:rsid w:val="00603861"/>
    <w:rsid w:val="00603C5A"/>
    <w:rsid w:val="00603D0C"/>
    <w:rsid w:val="00603EA1"/>
    <w:rsid w:val="006044BE"/>
    <w:rsid w:val="00604DAE"/>
    <w:rsid w:val="006051AD"/>
    <w:rsid w:val="00605355"/>
    <w:rsid w:val="00605367"/>
    <w:rsid w:val="00605446"/>
    <w:rsid w:val="0060561A"/>
    <w:rsid w:val="00605997"/>
    <w:rsid w:val="00605FC1"/>
    <w:rsid w:val="006066A2"/>
    <w:rsid w:val="00606D71"/>
    <w:rsid w:val="00607135"/>
    <w:rsid w:val="0060715F"/>
    <w:rsid w:val="00607637"/>
    <w:rsid w:val="00607E95"/>
    <w:rsid w:val="006100B7"/>
    <w:rsid w:val="006109A5"/>
    <w:rsid w:val="00610E84"/>
    <w:rsid w:val="006116D6"/>
    <w:rsid w:val="00611D1B"/>
    <w:rsid w:val="00611EE7"/>
    <w:rsid w:val="006120C3"/>
    <w:rsid w:val="0061294C"/>
    <w:rsid w:val="006129A2"/>
    <w:rsid w:val="00612BCA"/>
    <w:rsid w:val="00612D42"/>
    <w:rsid w:val="00612F97"/>
    <w:rsid w:val="006135CB"/>
    <w:rsid w:val="00613BA1"/>
    <w:rsid w:val="00613CFA"/>
    <w:rsid w:val="006142CC"/>
    <w:rsid w:val="00614411"/>
    <w:rsid w:val="006150F8"/>
    <w:rsid w:val="0061575C"/>
    <w:rsid w:val="00615AAC"/>
    <w:rsid w:val="00616711"/>
    <w:rsid w:val="00616B2A"/>
    <w:rsid w:val="00617230"/>
    <w:rsid w:val="00617A59"/>
    <w:rsid w:val="00617B53"/>
    <w:rsid w:val="00617D38"/>
    <w:rsid w:val="00617FA1"/>
    <w:rsid w:val="006207E4"/>
    <w:rsid w:val="00621741"/>
    <w:rsid w:val="00621819"/>
    <w:rsid w:val="00621A67"/>
    <w:rsid w:val="00621AB2"/>
    <w:rsid w:val="00621FD1"/>
    <w:rsid w:val="0062300C"/>
    <w:rsid w:val="006237BC"/>
    <w:rsid w:val="00623BB5"/>
    <w:rsid w:val="006241AB"/>
    <w:rsid w:val="006243CD"/>
    <w:rsid w:val="0062485A"/>
    <w:rsid w:val="00624911"/>
    <w:rsid w:val="00625111"/>
    <w:rsid w:val="00625C10"/>
    <w:rsid w:val="0062647B"/>
    <w:rsid w:val="0062665A"/>
    <w:rsid w:val="0062675B"/>
    <w:rsid w:val="00626AA7"/>
    <w:rsid w:val="00630003"/>
    <w:rsid w:val="00630412"/>
    <w:rsid w:val="00631033"/>
    <w:rsid w:val="0063137F"/>
    <w:rsid w:val="00631C91"/>
    <w:rsid w:val="00631D13"/>
    <w:rsid w:val="00631D87"/>
    <w:rsid w:val="006321E6"/>
    <w:rsid w:val="006324F0"/>
    <w:rsid w:val="006327A4"/>
    <w:rsid w:val="00632AD1"/>
    <w:rsid w:val="00633258"/>
    <w:rsid w:val="00633346"/>
    <w:rsid w:val="00633614"/>
    <w:rsid w:val="00633C08"/>
    <w:rsid w:val="00633DE8"/>
    <w:rsid w:val="006345B2"/>
    <w:rsid w:val="00634760"/>
    <w:rsid w:val="00634F12"/>
    <w:rsid w:val="006358DF"/>
    <w:rsid w:val="006364C2"/>
    <w:rsid w:val="0063690C"/>
    <w:rsid w:val="00636FD6"/>
    <w:rsid w:val="0063747D"/>
    <w:rsid w:val="0063785C"/>
    <w:rsid w:val="00637973"/>
    <w:rsid w:val="0064012A"/>
    <w:rsid w:val="0064031B"/>
    <w:rsid w:val="00640743"/>
    <w:rsid w:val="00640D50"/>
    <w:rsid w:val="00640E5D"/>
    <w:rsid w:val="006414E4"/>
    <w:rsid w:val="0064184C"/>
    <w:rsid w:val="00641C58"/>
    <w:rsid w:val="006423F6"/>
    <w:rsid w:val="00642759"/>
    <w:rsid w:val="0064296A"/>
    <w:rsid w:val="00642C30"/>
    <w:rsid w:val="0064338C"/>
    <w:rsid w:val="00643743"/>
    <w:rsid w:val="00643B22"/>
    <w:rsid w:val="00643E7C"/>
    <w:rsid w:val="00644577"/>
    <w:rsid w:val="00644932"/>
    <w:rsid w:val="0064495A"/>
    <w:rsid w:val="00644EBA"/>
    <w:rsid w:val="00646492"/>
    <w:rsid w:val="00646D61"/>
    <w:rsid w:val="00647332"/>
    <w:rsid w:val="00647E37"/>
    <w:rsid w:val="0065009B"/>
    <w:rsid w:val="0065016E"/>
    <w:rsid w:val="00650C44"/>
    <w:rsid w:val="00650E5A"/>
    <w:rsid w:val="00650E8E"/>
    <w:rsid w:val="00651B3E"/>
    <w:rsid w:val="00651C91"/>
    <w:rsid w:val="00651FC8"/>
    <w:rsid w:val="00652002"/>
    <w:rsid w:val="006525F0"/>
    <w:rsid w:val="006529BC"/>
    <w:rsid w:val="00652C22"/>
    <w:rsid w:val="00653416"/>
    <w:rsid w:val="006535BA"/>
    <w:rsid w:val="00653661"/>
    <w:rsid w:val="006536E8"/>
    <w:rsid w:val="00653879"/>
    <w:rsid w:val="0065395B"/>
    <w:rsid w:val="00653B75"/>
    <w:rsid w:val="0065422C"/>
    <w:rsid w:val="006543FA"/>
    <w:rsid w:val="006544AF"/>
    <w:rsid w:val="006546D8"/>
    <w:rsid w:val="00654A92"/>
    <w:rsid w:val="00654FF6"/>
    <w:rsid w:val="0065511C"/>
    <w:rsid w:val="00655540"/>
    <w:rsid w:val="006556B2"/>
    <w:rsid w:val="00655819"/>
    <w:rsid w:val="00655930"/>
    <w:rsid w:val="00655AE4"/>
    <w:rsid w:val="00655E4F"/>
    <w:rsid w:val="00655F73"/>
    <w:rsid w:val="0065636E"/>
    <w:rsid w:val="00656CD3"/>
    <w:rsid w:val="00656F27"/>
    <w:rsid w:val="00657276"/>
    <w:rsid w:val="0065731E"/>
    <w:rsid w:val="00657368"/>
    <w:rsid w:val="00657663"/>
    <w:rsid w:val="00657911"/>
    <w:rsid w:val="0065797E"/>
    <w:rsid w:val="00657E50"/>
    <w:rsid w:val="00657F14"/>
    <w:rsid w:val="00660428"/>
    <w:rsid w:val="00660707"/>
    <w:rsid w:val="00660CB3"/>
    <w:rsid w:val="00660FB5"/>
    <w:rsid w:val="0066103F"/>
    <w:rsid w:val="0066123E"/>
    <w:rsid w:val="006612B5"/>
    <w:rsid w:val="006615DC"/>
    <w:rsid w:val="00661F51"/>
    <w:rsid w:val="00662259"/>
    <w:rsid w:val="006623BB"/>
    <w:rsid w:val="006635CE"/>
    <w:rsid w:val="006636E1"/>
    <w:rsid w:val="00663D3D"/>
    <w:rsid w:val="00663F55"/>
    <w:rsid w:val="006645AE"/>
    <w:rsid w:val="00664809"/>
    <w:rsid w:val="0066494D"/>
    <w:rsid w:val="006655E0"/>
    <w:rsid w:val="00665689"/>
    <w:rsid w:val="00665CD1"/>
    <w:rsid w:val="006662E9"/>
    <w:rsid w:val="0066634B"/>
    <w:rsid w:val="00666705"/>
    <w:rsid w:val="00666C15"/>
    <w:rsid w:val="0066745B"/>
    <w:rsid w:val="00667AA7"/>
    <w:rsid w:val="00667CFF"/>
    <w:rsid w:val="0067057F"/>
    <w:rsid w:val="00670C2C"/>
    <w:rsid w:val="00670E96"/>
    <w:rsid w:val="00670E9D"/>
    <w:rsid w:val="00670FCF"/>
    <w:rsid w:val="00671067"/>
    <w:rsid w:val="0067116B"/>
    <w:rsid w:val="0067120D"/>
    <w:rsid w:val="00671228"/>
    <w:rsid w:val="00671D89"/>
    <w:rsid w:val="0067207C"/>
    <w:rsid w:val="00672215"/>
    <w:rsid w:val="00672A21"/>
    <w:rsid w:val="00672D75"/>
    <w:rsid w:val="006737D6"/>
    <w:rsid w:val="00673B57"/>
    <w:rsid w:val="00673D69"/>
    <w:rsid w:val="00674591"/>
    <w:rsid w:val="006746F5"/>
    <w:rsid w:val="00674B7B"/>
    <w:rsid w:val="00674C19"/>
    <w:rsid w:val="00674E01"/>
    <w:rsid w:val="006755CB"/>
    <w:rsid w:val="00675730"/>
    <w:rsid w:val="00675D8D"/>
    <w:rsid w:val="00675FC5"/>
    <w:rsid w:val="006762A2"/>
    <w:rsid w:val="00676E13"/>
    <w:rsid w:val="006779EC"/>
    <w:rsid w:val="0068006F"/>
    <w:rsid w:val="00680797"/>
    <w:rsid w:val="00680D0B"/>
    <w:rsid w:val="00680D11"/>
    <w:rsid w:val="00681530"/>
    <w:rsid w:val="00681680"/>
    <w:rsid w:val="00681E88"/>
    <w:rsid w:val="0068360F"/>
    <w:rsid w:val="00683B7F"/>
    <w:rsid w:val="00683F58"/>
    <w:rsid w:val="00684545"/>
    <w:rsid w:val="00684C3C"/>
    <w:rsid w:val="00684CF6"/>
    <w:rsid w:val="006853AC"/>
    <w:rsid w:val="006853F6"/>
    <w:rsid w:val="00685CC9"/>
    <w:rsid w:val="00685DC1"/>
    <w:rsid w:val="00685ED7"/>
    <w:rsid w:val="00685F12"/>
    <w:rsid w:val="00685F27"/>
    <w:rsid w:val="0068622E"/>
    <w:rsid w:val="0068626B"/>
    <w:rsid w:val="0068690B"/>
    <w:rsid w:val="00686C55"/>
    <w:rsid w:val="00686CDD"/>
    <w:rsid w:val="00686DB9"/>
    <w:rsid w:val="00687425"/>
    <w:rsid w:val="00687466"/>
    <w:rsid w:val="0068766E"/>
    <w:rsid w:val="0068767C"/>
    <w:rsid w:val="006879C6"/>
    <w:rsid w:val="00687F45"/>
    <w:rsid w:val="00687F9D"/>
    <w:rsid w:val="0069001F"/>
    <w:rsid w:val="00691079"/>
    <w:rsid w:val="00691498"/>
    <w:rsid w:val="006915E5"/>
    <w:rsid w:val="00691851"/>
    <w:rsid w:val="00691E86"/>
    <w:rsid w:val="006923FB"/>
    <w:rsid w:val="006924F7"/>
    <w:rsid w:val="006928DB"/>
    <w:rsid w:val="0069291F"/>
    <w:rsid w:val="00692A3A"/>
    <w:rsid w:val="00692B08"/>
    <w:rsid w:val="00692E0D"/>
    <w:rsid w:val="00692ECF"/>
    <w:rsid w:val="00692F2D"/>
    <w:rsid w:val="00693506"/>
    <w:rsid w:val="00693C3E"/>
    <w:rsid w:val="00693D35"/>
    <w:rsid w:val="00693F64"/>
    <w:rsid w:val="0069403E"/>
    <w:rsid w:val="00694146"/>
    <w:rsid w:val="006943CA"/>
    <w:rsid w:val="006946AA"/>
    <w:rsid w:val="00694B95"/>
    <w:rsid w:val="006955C8"/>
    <w:rsid w:val="00695866"/>
    <w:rsid w:val="00695B86"/>
    <w:rsid w:val="0069659F"/>
    <w:rsid w:val="0069679C"/>
    <w:rsid w:val="00696DE9"/>
    <w:rsid w:val="00696FBD"/>
    <w:rsid w:val="00697041"/>
    <w:rsid w:val="00697117"/>
    <w:rsid w:val="00697A09"/>
    <w:rsid w:val="00697B0E"/>
    <w:rsid w:val="00697E88"/>
    <w:rsid w:val="006A08E0"/>
    <w:rsid w:val="006A11B5"/>
    <w:rsid w:val="006A177B"/>
    <w:rsid w:val="006A1A72"/>
    <w:rsid w:val="006A1C3D"/>
    <w:rsid w:val="006A274C"/>
    <w:rsid w:val="006A2B98"/>
    <w:rsid w:val="006A2D49"/>
    <w:rsid w:val="006A3198"/>
    <w:rsid w:val="006A3649"/>
    <w:rsid w:val="006A39B2"/>
    <w:rsid w:val="006A3B29"/>
    <w:rsid w:val="006A3C9C"/>
    <w:rsid w:val="006A3D14"/>
    <w:rsid w:val="006A43F5"/>
    <w:rsid w:val="006A4A4A"/>
    <w:rsid w:val="006A50DA"/>
    <w:rsid w:val="006A5654"/>
    <w:rsid w:val="006A57E5"/>
    <w:rsid w:val="006A5D0A"/>
    <w:rsid w:val="006A5EE7"/>
    <w:rsid w:val="006A63F3"/>
    <w:rsid w:val="006A6447"/>
    <w:rsid w:val="006A68F4"/>
    <w:rsid w:val="006A6A7C"/>
    <w:rsid w:val="006A6E95"/>
    <w:rsid w:val="006A77EB"/>
    <w:rsid w:val="006A7842"/>
    <w:rsid w:val="006A79C8"/>
    <w:rsid w:val="006B000A"/>
    <w:rsid w:val="006B016C"/>
    <w:rsid w:val="006B040F"/>
    <w:rsid w:val="006B05A3"/>
    <w:rsid w:val="006B0741"/>
    <w:rsid w:val="006B09B2"/>
    <w:rsid w:val="006B0CD6"/>
    <w:rsid w:val="006B0E51"/>
    <w:rsid w:val="006B0F60"/>
    <w:rsid w:val="006B152F"/>
    <w:rsid w:val="006B157C"/>
    <w:rsid w:val="006B17A5"/>
    <w:rsid w:val="006B196A"/>
    <w:rsid w:val="006B20BD"/>
    <w:rsid w:val="006B2175"/>
    <w:rsid w:val="006B2AFE"/>
    <w:rsid w:val="006B31F8"/>
    <w:rsid w:val="006B34CF"/>
    <w:rsid w:val="006B387C"/>
    <w:rsid w:val="006B440D"/>
    <w:rsid w:val="006B461C"/>
    <w:rsid w:val="006B46A5"/>
    <w:rsid w:val="006B4A34"/>
    <w:rsid w:val="006B4A68"/>
    <w:rsid w:val="006B4F5C"/>
    <w:rsid w:val="006B5FF3"/>
    <w:rsid w:val="006B6205"/>
    <w:rsid w:val="006B62CF"/>
    <w:rsid w:val="006B652A"/>
    <w:rsid w:val="006B6C11"/>
    <w:rsid w:val="006B6C90"/>
    <w:rsid w:val="006B6E9C"/>
    <w:rsid w:val="006B7038"/>
    <w:rsid w:val="006B734A"/>
    <w:rsid w:val="006B74A7"/>
    <w:rsid w:val="006B74EC"/>
    <w:rsid w:val="006B785D"/>
    <w:rsid w:val="006B7DC5"/>
    <w:rsid w:val="006B7E40"/>
    <w:rsid w:val="006B7E77"/>
    <w:rsid w:val="006B7EEF"/>
    <w:rsid w:val="006B7EFB"/>
    <w:rsid w:val="006C0391"/>
    <w:rsid w:val="006C0719"/>
    <w:rsid w:val="006C124C"/>
    <w:rsid w:val="006C1547"/>
    <w:rsid w:val="006C1E2F"/>
    <w:rsid w:val="006C2375"/>
    <w:rsid w:val="006C2680"/>
    <w:rsid w:val="006C2803"/>
    <w:rsid w:val="006C2A6A"/>
    <w:rsid w:val="006C2C17"/>
    <w:rsid w:val="006C2D78"/>
    <w:rsid w:val="006C320E"/>
    <w:rsid w:val="006C337A"/>
    <w:rsid w:val="006C34FB"/>
    <w:rsid w:val="006C3590"/>
    <w:rsid w:val="006C3820"/>
    <w:rsid w:val="006C3A3F"/>
    <w:rsid w:val="006C43DC"/>
    <w:rsid w:val="006C4613"/>
    <w:rsid w:val="006C563D"/>
    <w:rsid w:val="006C579A"/>
    <w:rsid w:val="006C5DC8"/>
    <w:rsid w:val="006C5EDB"/>
    <w:rsid w:val="006C602E"/>
    <w:rsid w:val="006C6281"/>
    <w:rsid w:val="006C62E5"/>
    <w:rsid w:val="006C63A6"/>
    <w:rsid w:val="006C6719"/>
    <w:rsid w:val="006C6FBD"/>
    <w:rsid w:val="006C7797"/>
    <w:rsid w:val="006C7905"/>
    <w:rsid w:val="006C79B2"/>
    <w:rsid w:val="006C7AF7"/>
    <w:rsid w:val="006D0082"/>
    <w:rsid w:val="006D0E9B"/>
    <w:rsid w:val="006D120D"/>
    <w:rsid w:val="006D23EA"/>
    <w:rsid w:val="006D2425"/>
    <w:rsid w:val="006D278B"/>
    <w:rsid w:val="006D2AF4"/>
    <w:rsid w:val="006D3093"/>
    <w:rsid w:val="006D30A0"/>
    <w:rsid w:val="006D318B"/>
    <w:rsid w:val="006D31CE"/>
    <w:rsid w:val="006D325E"/>
    <w:rsid w:val="006D3740"/>
    <w:rsid w:val="006D3BF5"/>
    <w:rsid w:val="006D4B7B"/>
    <w:rsid w:val="006D4F73"/>
    <w:rsid w:val="006D50B1"/>
    <w:rsid w:val="006D5DC3"/>
    <w:rsid w:val="006E0041"/>
    <w:rsid w:val="006E07DB"/>
    <w:rsid w:val="006E0D7C"/>
    <w:rsid w:val="006E113C"/>
    <w:rsid w:val="006E13EC"/>
    <w:rsid w:val="006E21C4"/>
    <w:rsid w:val="006E22D6"/>
    <w:rsid w:val="006E26E3"/>
    <w:rsid w:val="006E2804"/>
    <w:rsid w:val="006E2DFF"/>
    <w:rsid w:val="006E2FFF"/>
    <w:rsid w:val="006E378F"/>
    <w:rsid w:val="006E3D6D"/>
    <w:rsid w:val="006E3E9D"/>
    <w:rsid w:val="006E3F4C"/>
    <w:rsid w:val="006E433A"/>
    <w:rsid w:val="006E4924"/>
    <w:rsid w:val="006E4CC6"/>
    <w:rsid w:val="006E518A"/>
    <w:rsid w:val="006E6447"/>
    <w:rsid w:val="006E68AB"/>
    <w:rsid w:val="006E69EA"/>
    <w:rsid w:val="006E6CF2"/>
    <w:rsid w:val="006E7331"/>
    <w:rsid w:val="006E776B"/>
    <w:rsid w:val="006E7D77"/>
    <w:rsid w:val="006F003E"/>
    <w:rsid w:val="006F0A66"/>
    <w:rsid w:val="006F0ABC"/>
    <w:rsid w:val="006F0B57"/>
    <w:rsid w:val="006F0EAC"/>
    <w:rsid w:val="006F0FF7"/>
    <w:rsid w:val="006F11D5"/>
    <w:rsid w:val="006F14C9"/>
    <w:rsid w:val="006F1825"/>
    <w:rsid w:val="006F19AF"/>
    <w:rsid w:val="006F19C1"/>
    <w:rsid w:val="006F216F"/>
    <w:rsid w:val="006F2BAE"/>
    <w:rsid w:val="006F3102"/>
    <w:rsid w:val="006F3C2B"/>
    <w:rsid w:val="006F3CE8"/>
    <w:rsid w:val="006F3ECD"/>
    <w:rsid w:val="006F4E54"/>
    <w:rsid w:val="006F517A"/>
    <w:rsid w:val="006F6F4F"/>
    <w:rsid w:val="006F78AA"/>
    <w:rsid w:val="006F78F7"/>
    <w:rsid w:val="006F7C1C"/>
    <w:rsid w:val="006F7FFB"/>
    <w:rsid w:val="00700427"/>
    <w:rsid w:val="0070048F"/>
    <w:rsid w:val="007005BA"/>
    <w:rsid w:val="0070081F"/>
    <w:rsid w:val="00700B04"/>
    <w:rsid w:val="00701039"/>
    <w:rsid w:val="00701293"/>
    <w:rsid w:val="00701AA8"/>
    <w:rsid w:val="00701DC6"/>
    <w:rsid w:val="0070212C"/>
    <w:rsid w:val="007023E8"/>
    <w:rsid w:val="0070272C"/>
    <w:rsid w:val="00702B34"/>
    <w:rsid w:val="00702EC6"/>
    <w:rsid w:val="00703DA4"/>
    <w:rsid w:val="007048F7"/>
    <w:rsid w:val="00704D05"/>
    <w:rsid w:val="0070505A"/>
    <w:rsid w:val="00705126"/>
    <w:rsid w:val="0070595B"/>
    <w:rsid w:val="00705A90"/>
    <w:rsid w:val="00705B1C"/>
    <w:rsid w:val="0070796A"/>
    <w:rsid w:val="00707DBC"/>
    <w:rsid w:val="0071056E"/>
    <w:rsid w:val="00710680"/>
    <w:rsid w:val="00710894"/>
    <w:rsid w:val="00710D89"/>
    <w:rsid w:val="00710E02"/>
    <w:rsid w:val="007115EB"/>
    <w:rsid w:val="007125F1"/>
    <w:rsid w:val="0071272A"/>
    <w:rsid w:val="007131B9"/>
    <w:rsid w:val="0071323B"/>
    <w:rsid w:val="00713415"/>
    <w:rsid w:val="0071346C"/>
    <w:rsid w:val="007135FD"/>
    <w:rsid w:val="0071394B"/>
    <w:rsid w:val="0071396D"/>
    <w:rsid w:val="00713AB2"/>
    <w:rsid w:val="00713FDE"/>
    <w:rsid w:val="0071435F"/>
    <w:rsid w:val="0071589A"/>
    <w:rsid w:val="0071594F"/>
    <w:rsid w:val="00716E08"/>
    <w:rsid w:val="00717665"/>
    <w:rsid w:val="00717B18"/>
    <w:rsid w:val="00717D9F"/>
    <w:rsid w:val="00717F78"/>
    <w:rsid w:val="0072010C"/>
    <w:rsid w:val="00721AD7"/>
    <w:rsid w:val="00721B0E"/>
    <w:rsid w:val="00721F47"/>
    <w:rsid w:val="00722443"/>
    <w:rsid w:val="00722916"/>
    <w:rsid w:val="0072308B"/>
    <w:rsid w:val="007232B2"/>
    <w:rsid w:val="00723A70"/>
    <w:rsid w:val="00723F57"/>
    <w:rsid w:val="007242E4"/>
    <w:rsid w:val="007244A2"/>
    <w:rsid w:val="00724AB1"/>
    <w:rsid w:val="00725BE4"/>
    <w:rsid w:val="00725CDC"/>
    <w:rsid w:val="0072661E"/>
    <w:rsid w:val="00726681"/>
    <w:rsid w:val="00726712"/>
    <w:rsid w:val="00726761"/>
    <w:rsid w:val="00727A52"/>
    <w:rsid w:val="00727FB5"/>
    <w:rsid w:val="00730273"/>
    <w:rsid w:val="007304F5"/>
    <w:rsid w:val="00730AC0"/>
    <w:rsid w:val="00731716"/>
    <w:rsid w:val="00731CF2"/>
    <w:rsid w:val="00731F1B"/>
    <w:rsid w:val="00732296"/>
    <w:rsid w:val="0073285D"/>
    <w:rsid w:val="00732C9E"/>
    <w:rsid w:val="00732DD2"/>
    <w:rsid w:val="0073311C"/>
    <w:rsid w:val="00733CAA"/>
    <w:rsid w:val="00733DE0"/>
    <w:rsid w:val="00733FF2"/>
    <w:rsid w:val="00734B9F"/>
    <w:rsid w:val="00735110"/>
    <w:rsid w:val="00735137"/>
    <w:rsid w:val="007351B1"/>
    <w:rsid w:val="007352C4"/>
    <w:rsid w:val="007355C9"/>
    <w:rsid w:val="0073596C"/>
    <w:rsid w:val="007359FA"/>
    <w:rsid w:val="00735BEF"/>
    <w:rsid w:val="00735FB3"/>
    <w:rsid w:val="00736185"/>
    <w:rsid w:val="0073640B"/>
    <w:rsid w:val="00736566"/>
    <w:rsid w:val="0073676C"/>
    <w:rsid w:val="00736B3E"/>
    <w:rsid w:val="00736F9A"/>
    <w:rsid w:val="00737783"/>
    <w:rsid w:val="007408CB"/>
    <w:rsid w:val="007409D0"/>
    <w:rsid w:val="00740AFD"/>
    <w:rsid w:val="00740B5D"/>
    <w:rsid w:val="00740DC8"/>
    <w:rsid w:val="00740F0F"/>
    <w:rsid w:val="0074169B"/>
    <w:rsid w:val="00741807"/>
    <w:rsid w:val="00741ADC"/>
    <w:rsid w:val="00742026"/>
    <w:rsid w:val="007423EB"/>
    <w:rsid w:val="00742475"/>
    <w:rsid w:val="00742817"/>
    <w:rsid w:val="00742F8C"/>
    <w:rsid w:val="00743739"/>
    <w:rsid w:val="00743A90"/>
    <w:rsid w:val="00743BDB"/>
    <w:rsid w:val="00743F9B"/>
    <w:rsid w:val="00744044"/>
    <w:rsid w:val="00744233"/>
    <w:rsid w:val="0074435A"/>
    <w:rsid w:val="007443D8"/>
    <w:rsid w:val="00744BF6"/>
    <w:rsid w:val="00745017"/>
    <w:rsid w:val="0074528A"/>
    <w:rsid w:val="007455AE"/>
    <w:rsid w:val="007456D8"/>
    <w:rsid w:val="007457AD"/>
    <w:rsid w:val="00745B86"/>
    <w:rsid w:val="007460C0"/>
    <w:rsid w:val="00746189"/>
    <w:rsid w:val="0074647F"/>
    <w:rsid w:val="00746630"/>
    <w:rsid w:val="00746648"/>
    <w:rsid w:val="00746794"/>
    <w:rsid w:val="00747FA7"/>
    <w:rsid w:val="00750303"/>
    <w:rsid w:val="00750DFB"/>
    <w:rsid w:val="00751504"/>
    <w:rsid w:val="00751597"/>
    <w:rsid w:val="00751C19"/>
    <w:rsid w:val="00753AB1"/>
    <w:rsid w:val="007544C5"/>
    <w:rsid w:val="00755A6D"/>
    <w:rsid w:val="00755B8E"/>
    <w:rsid w:val="00756638"/>
    <w:rsid w:val="00756724"/>
    <w:rsid w:val="00756A7E"/>
    <w:rsid w:val="00756F9C"/>
    <w:rsid w:val="0075715D"/>
    <w:rsid w:val="00757A03"/>
    <w:rsid w:val="00757DF3"/>
    <w:rsid w:val="00757E77"/>
    <w:rsid w:val="00760193"/>
    <w:rsid w:val="0076057D"/>
    <w:rsid w:val="007608B5"/>
    <w:rsid w:val="007609E5"/>
    <w:rsid w:val="00760BD3"/>
    <w:rsid w:val="00761331"/>
    <w:rsid w:val="007636D3"/>
    <w:rsid w:val="00763C92"/>
    <w:rsid w:val="00763D4B"/>
    <w:rsid w:val="00764334"/>
    <w:rsid w:val="0076453F"/>
    <w:rsid w:val="00764825"/>
    <w:rsid w:val="007649E9"/>
    <w:rsid w:val="007650C8"/>
    <w:rsid w:val="00765772"/>
    <w:rsid w:val="00765DF8"/>
    <w:rsid w:val="00765F50"/>
    <w:rsid w:val="00766382"/>
    <w:rsid w:val="00766B26"/>
    <w:rsid w:val="00766D06"/>
    <w:rsid w:val="00766D49"/>
    <w:rsid w:val="00767127"/>
    <w:rsid w:val="00767930"/>
    <w:rsid w:val="00767A9E"/>
    <w:rsid w:val="007704BE"/>
    <w:rsid w:val="00770D70"/>
    <w:rsid w:val="007712BD"/>
    <w:rsid w:val="00771589"/>
    <w:rsid w:val="007717EF"/>
    <w:rsid w:val="00771916"/>
    <w:rsid w:val="00771AEF"/>
    <w:rsid w:val="00772195"/>
    <w:rsid w:val="007722E5"/>
    <w:rsid w:val="0077278C"/>
    <w:rsid w:val="00772DAA"/>
    <w:rsid w:val="00772E81"/>
    <w:rsid w:val="00773FB1"/>
    <w:rsid w:val="00774064"/>
    <w:rsid w:val="007745D9"/>
    <w:rsid w:val="00774ABA"/>
    <w:rsid w:val="00774CC2"/>
    <w:rsid w:val="00774D9C"/>
    <w:rsid w:val="00774E69"/>
    <w:rsid w:val="0077570B"/>
    <w:rsid w:val="00775D4F"/>
    <w:rsid w:val="00775F79"/>
    <w:rsid w:val="007762CE"/>
    <w:rsid w:val="00776540"/>
    <w:rsid w:val="007766BC"/>
    <w:rsid w:val="00776A2F"/>
    <w:rsid w:val="00776EA5"/>
    <w:rsid w:val="0077757E"/>
    <w:rsid w:val="00777702"/>
    <w:rsid w:val="00777F12"/>
    <w:rsid w:val="00780560"/>
    <w:rsid w:val="0078086A"/>
    <w:rsid w:val="00780F24"/>
    <w:rsid w:val="00781315"/>
    <w:rsid w:val="007816B5"/>
    <w:rsid w:val="00781D3D"/>
    <w:rsid w:val="00783745"/>
    <w:rsid w:val="00783C2A"/>
    <w:rsid w:val="00783CDC"/>
    <w:rsid w:val="00783E0A"/>
    <w:rsid w:val="00784417"/>
    <w:rsid w:val="00784800"/>
    <w:rsid w:val="00784ABD"/>
    <w:rsid w:val="007851CA"/>
    <w:rsid w:val="00785519"/>
    <w:rsid w:val="00785573"/>
    <w:rsid w:val="0078570E"/>
    <w:rsid w:val="00785992"/>
    <w:rsid w:val="00785B6A"/>
    <w:rsid w:val="00785F67"/>
    <w:rsid w:val="007860F0"/>
    <w:rsid w:val="007860F4"/>
    <w:rsid w:val="007865AB"/>
    <w:rsid w:val="00786680"/>
    <w:rsid w:val="0078687F"/>
    <w:rsid w:val="00787149"/>
    <w:rsid w:val="007904DA"/>
    <w:rsid w:val="00790620"/>
    <w:rsid w:val="007906CE"/>
    <w:rsid w:val="0079086D"/>
    <w:rsid w:val="00790B77"/>
    <w:rsid w:val="00790DCD"/>
    <w:rsid w:val="007911AF"/>
    <w:rsid w:val="00791396"/>
    <w:rsid w:val="007916EC"/>
    <w:rsid w:val="007919EC"/>
    <w:rsid w:val="007926B0"/>
    <w:rsid w:val="007926C0"/>
    <w:rsid w:val="00792B84"/>
    <w:rsid w:val="00792F75"/>
    <w:rsid w:val="0079326F"/>
    <w:rsid w:val="00793FE5"/>
    <w:rsid w:val="00794313"/>
    <w:rsid w:val="007944D0"/>
    <w:rsid w:val="0079460D"/>
    <w:rsid w:val="0079487E"/>
    <w:rsid w:val="00794959"/>
    <w:rsid w:val="00794996"/>
    <w:rsid w:val="00795C43"/>
    <w:rsid w:val="0079619F"/>
    <w:rsid w:val="007969CB"/>
    <w:rsid w:val="00797064"/>
    <w:rsid w:val="00797256"/>
    <w:rsid w:val="007972D7"/>
    <w:rsid w:val="00797320"/>
    <w:rsid w:val="00797771"/>
    <w:rsid w:val="00797A57"/>
    <w:rsid w:val="007A048B"/>
    <w:rsid w:val="007A0592"/>
    <w:rsid w:val="007A0ACC"/>
    <w:rsid w:val="007A1613"/>
    <w:rsid w:val="007A1A49"/>
    <w:rsid w:val="007A23F3"/>
    <w:rsid w:val="007A2715"/>
    <w:rsid w:val="007A28B6"/>
    <w:rsid w:val="007A2FB4"/>
    <w:rsid w:val="007A3104"/>
    <w:rsid w:val="007A3375"/>
    <w:rsid w:val="007A36A7"/>
    <w:rsid w:val="007A3A51"/>
    <w:rsid w:val="007A4114"/>
    <w:rsid w:val="007A4469"/>
    <w:rsid w:val="007A4886"/>
    <w:rsid w:val="007A4AD4"/>
    <w:rsid w:val="007A5038"/>
    <w:rsid w:val="007A50A2"/>
    <w:rsid w:val="007A5223"/>
    <w:rsid w:val="007A5423"/>
    <w:rsid w:val="007A54EE"/>
    <w:rsid w:val="007A5523"/>
    <w:rsid w:val="007A572F"/>
    <w:rsid w:val="007A5884"/>
    <w:rsid w:val="007A5992"/>
    <w:rsid w:val="007A5C5C"/>
    <w:rsid w:val="007A5CB0"/>
    <w:rsid w:val="007A664B"/>
    <w:rsid w:val="007A6695"/>
    <w:rsid w:val="007A6802"/>
    <w:rsid w:val="007A7893"/>
    <w:rsid w:val="007A7D55"/>
    <w:rsid w:val="007A7E41"/>
    <w:rsid w:val="007B01BE"/>
    <w:rsid w:val="007B0659"/>
    <w:rsid w:val="007B08FA"/>
    <w:rsid w:val="007B0AC2"/>
    <w:rsid w:val="007B0E5A"/>
    <w:rsid w:val="007B1412"/>
    <w:rsid w:val="007B1A49"/>
    <w:rsid w:val="007B1C59"/>
    <w:rsid w:val="007B1C95"/>
    <w:rsid w:val="007B1D31"/>
    <w:rsid w:val="007B1FBE"/>
    <w:rsid w:val="007B22DE"/>
    <w:rsid w:val="007B278F"/>
    <w:rsid w:val="007B2B67"/>
    <w:rsid w:val="007B2CC5"/>
    <w:rsid w:val="007B33A9"/>
    <w:rsid w:val="007B33D8"/>
    <w:rsid w:val="007B3604"/>
    <w:rsid w:val="007B3FA9"/>
    <w:rsid w:val="007B49AB"/>
    <w:rsid w:val="007B62E7"/>
    <w:rsid w:val="007B631E"/>
    <w:rsid w:val="007B642F"/>
    <w:rsid w:val="007B69ED"/>
    <w:rsid w:val="007B73A0"/>
    <w:rsid w:val="007B78C5"/>
    <w:rsid w:val="007B7925"/>
    <w:rsid w:val="007C049F"/>
    <w:rsid w:val="007C0AF3"/>
    <w:rsid w:val="007C0D52"/>
    <w:rsid w:val="007C1352"/>
    <w:rsid w:val="007C1526"/>
    <w:rsid w:val="007C1534"/>
    <w:rsid w:val="007C1FDA"/>
    <w:rsid w:val="007C20E8"/>
    <w:rsid w:val="007C236F"/>
    <w:rsid w:val="007C238D"/>
    <w:rsid w:val="007C23F3"/>
    <w:rsid w:val="007C26C5"/>
    <w:rsid w:val="007C282B"/>
    <w:rsid w:val="007C28D9"/>
    <w:rsid w:val="007C2D3D"/>
    <w:rsid w:val="007C2D8E"/>
    <w:rsid w:val="007C3154"/>
    <w:rsid w:val="007C354C"/>
    <w:rsid w:val="007C3DE6"/>
    <w:rsid w:val="007C3E40"/>
    <w:rsid w:val="007C4222"/>
    <w:rsid w:val="007C424F"/>
    <w:rsid w:val="007C4B28"/>
    <w:rsid w:val="007C4BBA"/>
    <w:rsid w:val="007C51E6"/>
    <w:rsid w:val="007C570D"/>
    <w:rsid w:val="007C65A7"/>
    <w:rsid w:val="007C672A"/>
    <w:rsid w:val="007C6E4F"/>
    <w:rsid w:val="007C7452"/>
    <w:rsid w:val="007C7AD3"/>
    <w:rsid w:val="007D0131"/>
    <w:rsid w:val="007D024C"/>
    <w:rsid w:val="007D0308"/>
    <w:rsid w:val="007D03F4"/>
    <w:rsid w:val="007D0731"/>
    <w:rsid w:val="007D0840"/>
    <w:rsid w:val="007D0DFD"/>
    <w:rsid w:val="007D1418"/>
    <w:rsid w:val="007D1754"/>
    <w:rsid w:val="007D1D93"/>
    <w:rsid w:val="007D1DB4"/>
    <w:rsid w:val="007D20AA"/>
    <w:rsid w:val="007D222F"/>
    <w:rsid w:val="007D26A7"/>
    <w:rsid w:val="007D2A41"/>
    <w:rsid w:val="007D2BBB"/>
    <w:rsid w:val="007D30BE"/>
    <w:rsid w:val="007D350E"/>
    <w:rsid w:val="007D3885"/>
    <w:rsid w:val="007D3A7F"/>
    <w:rsid w:val="007D40DA"/>
    <w:rsid w:val="007D42A6"/>
    <w:rsid w:val="007D44F2"/>
    <w:rsid w:val="007D4F83"/>
    <w:rsid w:val="007D5EE5"/>
    <w:rsid w:val="007D629D"/>
    <w:rsid w:val="007D62A3"/>
    <w:rsid w:val="007D6AC5"/>
    <w:rsid w:val="007D6DC0"/>
    <w:rsid w:val="007D70AF"/>
    <w:rsid w:val="007D7158"/>
    <w:rsid w:val="007D72AB"/>
    <w:rsid w:val="007E0A66"/>
    <w:rsid w:val="007E1D53"/>
    <w:rsid w:val="007E26FE"/>
    <w:rsid w:val="007E2F37"/>
    <w:rsid w:val="007E30F6"/>
    <w:rsid w:val="007E32A7"/>
    <w:rsid w:val="007E3497"/>
    <w:rsid w:val="007E35F9"/>
    <w:rsid w:val="007E37AA"/>
    <w:rsid w:val="007E37DA"/>
    <w:rsid w:val="007E3BC2"/>
    <w:rsid w:val="007E3D50"/>
    <w:rsid w:val="007E3D5C"/>
    <w:rsid w:val="007E5404"/>
    <w:rsid w:val="007E55C4"/>
    <w:rsid w:val="007E5986"/>
    <w:rsid w:val="007E5A17"/>
    <w:rsid w:val="007E5ACF"/>
    <w:rsid w:val="007E5FBE"/>
    <w:rsid w:val="007E6149"/>
    <w:rsid w:val="007E65F1"/>
    <w:rsid w:val="007E6656"/>
    <w:rsid w:val="007E6FE7"/>
    <w:rsid w:val="007E739C"/>
    <w:rsid w:val="007E73E7"/>
    <w:rsid w:val="007E7722"/>
    <w:rsid w:val="007E7E6E"/>
    <w:rsid w:val="007E7EA5"/>
    <w:rsid w:val="007F00B4"/>
    <w:rsid w:val="007F01B2"/>
    <w:rsid w:val="007F0832"/>
    <w:rsid w:val="007F091F"/>
    <w:rsid w:val="007F096F"/>
    <w:rsid w:val="007F09C1"/>
    <w:rsid w:val="007F1191"/>
    <w:rsid w:val="007F11BF"/>
    <w:rsid w:val="007F1505"/>
    <w:rsid w:val="007F1DB0"/>
    <w:rsid w:val="007F25A3"/>
    <w:rsid w:val="007F25DB"/>
    <w:rsid w:val="007F2BF0"/>
    <w:rsid w:val="007F2F97"/>
    <w:rsid w:val="007F30D1"/>
    <w:rsid w:val="007F3779"/>
    <w:rsid w:val="007F39B8"/>
    <w:rsid w:val="007F3CB8"/>
    <w:rsid w:val="007F3EE0"/>
    <w:rsid w:val="007F4224"/>
    <w:rsid w:val="007F4CCC"/>
    <w:rsid w:val="007F4F51"/>
    <w:rsid w:val="007F55B8"/>
    <w:rsid w:val="007F5985"/>
    <w:rsid w:val="007F5AFC"/>
    <w:rsid w:val="007F5DAA"/>
    <w:rsid w:val="007F5E74"/>
    <w:rsid w:val="007F6370"/>
    <w:rsid w:val="007F638F"/>
    <w:rsid w:val="007F682F"/>
    <w:rsid w:val="007F75FE"/>
    <w:rsid w:val="007F7A4C"/>
    <w:rsid w:val="007F7BFE"/>
    <w:rsid w:val="00800222"/>
    <w:rsid w:val="00800524"/>
    <w:rsid w:val="008008AA"/>
    <w:rsid w:val="00800F74"/>
    <w:rsid w:val="00800F81"/>
    <w:rsid w:val="008010BC"/>
    <w:rsid w:val="00801829"/>
    <w:rsid w:val="008019D2"/>
    <w:rsid w:val="00801B01"/>
    <w:rsid w:val="0080200F"/>
    <w:rsid w:val="00802D1C"/>
    <w:rsid w:val="0080350F"/>
    <w:rsid w:val="00803540"/>
    <w:rsid w:val="00803569"/>
    <w:rsid w:val="008036C7"/>
    <w:rsid w:val="008037B9"/>
    <w:rsid w:val="00803D35"/>
    <w:rsid w:val="008042E7"/>
    <w:rsid w:val="008047D4"/>
    <w:rsid w:val="00804B09"/>
    <w:rsid w:val="00804B17"/>
    <w:rsid w:val="00804F94"/>
    <w:rsid w:val="008052DE"/>
    <w:rsid w:val="008053DE"/>
    <w:rsid w:val="00805788"/>
    <w:rsid w:val="00805C7D"/>
    <w:rsid w:val="008063AA"/>
    <w:rsid w:val="00806412"/>
    <w:rsid w:val="0080649F"/>
    <w:rsid w:val="00806513"/>
    <w:rsid w:val="00806C0C"/>
    <w:rsid w:val="00806D00"/>
    <w:rsid w:val="00807091"/>
    <w:rsid w:val="00807203"/>
    <w:rsid w:val="00807976"/>
    <w:rsid w:val="0081040B"/>
    <w:rsid w:val="00810BDA"/>
    <w:rsid w:val="008114E2"/>
    <w:rsid w:val="008115CF"/>
    <w:rsid w:val="00811AF3"/>
    <w:rsid w:val="00811DE3"/>
    <w:rsid w:val="00812AF8"/>
    <w:rsid w:val="00812C4F"/>
    <w:rsid w:val="00812DB3"/>
    <w:rsid w:val="00812F77"/>
    <w:rsid w:val="0081333E"/>
    <w:rsid w:val="00813A59"/>
    <w:rsid w:val="00813DA9"/>
    <w:rsid w:val="00814070"/>
    <w:rsid w:val="00814403"/>
    <w:rsid w:val="008144DB"/>
    <w:rsid w:val="008148A4"/>
    <w:rsid w:val="00815052"/>
    <w:rsid w:val="00815B36"/>
    <w:rsid w:val="00815CEB"/>
    <w:rsid w:val="00815EBE"/>
    <w:rsid w:val="008162A9"/>
    <w:rsid w:val="00816896"/>
    <w:rsid w:val="00816AC9"/>
    <w:rsid w:val="00817154"/>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A55"/>
    <w:rsid w:val="00823F05"/>
    <w:rsid w:val="00824586"/>
    <w:rsid w:val="008250C7"/>
    <w:rsid w:val="0082528E"/>
    <w:rsid w:val="00826082"/>
    <w:rsid w:val="008265D6"/>
    <w:rsid w:val="00826C17"/>
    <w:rsid w:val="00826EE0"/>
    <w:rsid w:val="00827375"/>
    <w:rsid w:val="008277BF"/>
    <w:rsid w:val="00827B65"/>
    <w:rsid w:val="0083054D"/>
    <w:rsid w:val="00830773"/>
    <w:rsid w:val="00830EE1"/>
    <w:rsid w:val="0083157C"/>
    <w:rsid w:val="00831AE8"/>
    <w:rsid w:val="00832838"/>
    <w:rsid w:val="008328A3"/>
    <w:rsid w:val="00832C54"/>
    <w:rsid w:val="00832EEB"/>
    <w:rsid w:val="00833128"/>
    <w:rsid w:val="008336DE"/>
    <w:rsid w:val="00833738"/>
    <w:rsid w:val="00833AF0"/>
    <w:rsid w:val="008341CA"/>
    <w:rsid w:val="0083461B"/>
    <w:rsid w:val="00834D61"/>
    <w:rsid w:val="00834D92"/>
    <w:rsid w:val="00835183"/>
    <w:rsid w:val="0083549C"/>
    <w:rsid w:val="00835715"/>
    <w:rsid w:val="008359A6"/>
    <w:rsid w:val="0083610C"/>
    <w:rsid w:val="008363C2"/>
    <w:rsid w:val="0083709E"/>
    <w:rsid w:val="0083738B"/>
    <w:rsid w:val="00837453"/>
    <w:rsid w:val="00837475"/>
    <w:rsid w:val="0083755F"/>
    <w:rsid w:val="008376B5"/>
    <w:rsid w:val="00837D3E"/>
    <w:rsid w:val="0084018F"/>
    <w:rsid w:val="00840C44"/>
    <w:rsid w:val="008413B3"/>
    <w:rsid w:val="008417B5"/>
    <w:rsid w:val="00842E90"/>
    <w:rsid w:val="0084374C"/>
    <w:rsid w:val="00843BC9"/>
    <w:rsid w:val="00843E8B"/>
    <w:rsid w:val="0084432D"/>
    <w:rsid w:val="0084451C"/>
    <w:rsid w:val="008453AF"/>
    <w:rsid w:val="00845523"/>
    <w:rsid w:val="00845C75"/>
    <w:rsid w:val="0084612C"/>
    <w:rsid w:val="008464B9"/>
    <w:rsid w:val="00846A97"/>
    <w:rsid w:val="00846F32"/>
    <w:rsid w:val="008473BF"/>
    <w:rsid w:val="008473CE"/>
    <w:rsid w:val="0084751E"/>
    <w:rsid w:val="0084769E"/>
    <w:rsid w:val="008476B0"/>
    <w:rsid w:val="00847947"/>
    <w:rsid w:val="00847B22"/>
    <w:rsid w:val="008500E3"/>
    <w:rsid w:val="0085055B"/>
    <w:rsid w:val="008512BD"/>
    <w:rsid w:val="00851467"/>
    <w:rsid w:val="0085237F"/>
    <w:rsid w:val="008531BE"/>
    <w:rsid w:val="008534B3"/>
    <w:rsid w:val="00853979"/>
    <w:rsid w:val="00853D77"/>
    <w:rsid w:val="00854494"/>
    <w:rsid w:val="00854CDC"/>
    <w:rsid w:val="00854D06"/>
    <w:rsid w:val="008554B2"/>
    <w:rsid w:val="008555CC"/>
    <w:rsid w:val="0085589D"/>
    <w:rsid w:val="00856DC3"/>
    <w:rsid w:val="00856E45"/>
    <w:rsid w:val="00856F3A"/>
    <w:rsid w:val="00857364"/>
    <w:rsid w:val="008574EB"/>
    <w:rsid w:val="00857648"/>
    <w:rsid w:val="00860397"/>
    <w:rsid w:val="008604B0"/>
    <w:rsid w:val="00860594"/>
    <w:rsid w:val="008607B3"/>
    <w:rsid w:val="008609CF"/>
    <w:rsid w:val="00860CBE"/>
    <w:rsid w:val="00860CED"/>
    <w:rsid w:val="00860E48"/>
    <w:rsid w:val="008614FC"/>
    <w:rsid w:val="008627AB"/>
    <w:rsid w:val="00862FB5"/>
    <w:rsid w:val="00863096"/>
    <w:rsid w:val="00863555"/>
    <w:rsid w:val="00863567"/>
    <w:rsid w:val="008635BD"/>
    <w:rsid w:val="008644BF"/>
    <w:rsid w:val="00864683"/>
    <w:rsid w:val="00864F2C"/>
    <w:rsid w:val="00865350"/>
    <w:rsid w:val="0086596C"/>
    <w:rsid w:val="00865B58"/>
    <w:rsid w:val="00866B4F"/>
    <w:rsid w:val="00866D6F"/>
    <w:rsid w:val="00866FDA"/>
    <w:rsid w:val="008678FC"/>
    <w:rsid w:val="0086798D"/>
    <w:rsid w:val="00867B5A"/>
    <w:rsid w:val="00867C79"/>
    <w:rsid w:val="00870410"/>
    <w:rsid w:val="008708BE"/>
    <w:rsid w:val="00870AD9"/>
    <w:rsid w:val="00870B3B"/>
    <w:rsid w:val="00870D5F"/>
    <w:rsid w:val="00871068"/>
    <w:rsid w:val="00871119"/>
    <w:rsid w:val="008711A4"/>
    <w:rsid w:val="0087124B"/>
    <w:rsid w:val="00871879"/>
    <w:rsid w:val="00872495"/>
    <w:rsid w:val="008726BE"/>
    <w:rsid w:val="00872BCF"/>
    <w:rsid w:val="00873781"/>
    <w:rsid w:val="00873B5A"/>
    <w:rsid w:val="00873D96"/>
    <w:rsid w:val="0087412F"/>
    <w:rsid w:val="00874140"/>
    <w:rsid w:val="00874278"/>
    <w:rsid w:val="00874445"/>
    <w:rsid w:val="0087469B"/>
    <w:rsid w:val="0087479F"/>
    <w:rsid w:val="00874B03"/>
    <w:rsid w:val="00875001"/>
    <w:rsid w:val="00875899"/>
    <w:rsid w:val="00876103"/>
    <w:rsid w:val="0087665A"/>
    <w:rsid w:val="00876660"/>
    <w:rsid w:val="00876B06"/>
    <w:rsid w:val="00876E28"/>
    <w:rsid w:val="00876E68"/>
    <w:rsid w:val="00876F8A"/>
    <w:rsid w:val="00876FAD"/>
    <w:rsid w:val="00877012"/>
    <w:rsid w:val="00877745"/>
    <w:rsid w:val="008779A9"/>
    <w:rsid w:val="00877C1B"/>
    <w:rsid w:val="00877E19"/>
    <w:rsid w:val="00880CD4"/>
    <w:rsid w:val="00880E1B"/>
    <w:rsid w:val="0088139E"/>
    <w:rsid w:val="00881650"/>
    <w:rsid w:val="008817B8"/>
    <w:rsid w:val="008820BD"/>
    <w:rsid w:val="00883153"/>
    <w:rsid w:val="008836D7"/>
    <w:rsid w:val="00883F2E"/>
    <w:rsid w:val="008840AD"/>
    <w:rsid w:val="008842F1"/>
    <w:rsid w:val="008845C1"/>
    <w:rsid w:val="00884615"/>
    <w:rsid w:val="0088468E"/>
    <w:rsid w:val="00884B6E"/>
    <w:rsid w:val="00884E4A"/>
    <w:rsid w:val="0088518C"/>
    <w:rsid w:val="0088571F"/>
    <w:rsid w:val="0088585A"/>
    <w:rsid w:val="008859F9"/>
    <w:rsid w:val="00885C74"/>
    <w:rsid w:val="008866C4"/>
    <w:rsid w:val="00886748"/>
    <w:rsid w:val="008867E6"/>
    <w:rsid w:val="00886936"/>
    <w:rsid w:val="008869D7"/>
    <w:rsid w:val="00886AA8"/>
    <w:rsid w:val="00886B59"/>
    <w:rsid w:val="00886BAD"/>
    <w:rsid w:val="00886D9B"/>
    <w:rsid w:val="00887F8B"/>
    <w:rsid w:val="00887FB3"/>
    <w:rsid w:val="00890C3E"/>
    <w:rsid w:val="00890EF1"/>
    <w:rsid w:val="008912ED"/>
    <w:rsid w:val="00891539"/>
    <w:rsid w:val="00891A4B"/>
    <w:rsid w:val="00891AF0"/>
    <w:rsid w:val="00891B2B"/>
    <w:rsid w:val="00891B5D"/>
    <w:rsid w:val="00892527"/>
    <w:rsid w:val="00892E68"/>
    <w:rsid w:val="00892F0E"/>
    <w:rsid w:val="008937B1"/>
    <w:rsid w:val="00893ECC"/>
    <w:rsid w:val="008943F9"/>
    <w:rsid w:val="0089447E"/>
    <w:rsid w:val="00894775"/>
    <w:rsid w:val="00894A3B"/>
    <w:rsid w:val="0089519F"/>
    <w:rsid w:val="008959E4"/>
    <w:rsid w:val="00895C48"/>
    <w:rsid w:val="008962B8"/>
    <w:rsid w:val="00896833"/>
    <w:rsid w:val="00896854"/>
    <w:rsid w:val="00897491"/>
    <w:rsid w:val="008975D7"/>
    <w:rsid w:val="00897644"/>
    <w:rsid w:val="0089793C"/>
    <w:rsid w:val="008979A8"/>
    <w:rsid w:val="008979C5"/>
    <w:rsid w:val="00897ECC"/>
    <w:rsid w:val="008A031E"/>
    <w:rsid w:val="008A0E42"/>
    <w:rsid w:val="008A1C59"/>
    <w:rsid w:val="008A245C"/>
    <w:rsid w:val="008A250B"/>
    <w:rsid w:val="008A253A"/>
    <w:rsid w:val="008A3155"/>
    <w:rsid w:val="008A3936"/>
    <w:rsid w:val="008A3ADC"/>
    <w:rsid w:val="008A3EC1"/>
    <w:rsid w:val="008A40B8"/>
    <w:rsid w:val="008A457A"/>
    <w:rsid w:val="008A467C"/>
    <w:rsid w:val="008A4C84"/>
    <w:rsid w:val="008A5024"/>
    <w:rsid w:val="008A5CDE"/>
    <w:rsid w:val="008A64D2"/>
    <w:rsid w:val="008A69EE"/>
    <w:rsid w:val="008A6C1E"/>
    <w:rsid w:val="008A6E7E"/>
    <w:rsid w:val="008A6ECD"/>
    <w:rsid w:val="008A718A"/>
    <w:rsid w:val="008A7C30"/>
    <w:rsid w:val="008A7EEF"/>
    <w:rsid w:val="008B0010"/>
    <w:rsid w:val="008B0127"/>
    <w:rsid w:val="008B01E4"/>
    <w:rsid w:val="008B0601"/>
    <w:rsid w:val="008B08BB"/>
    <w:rsid w:val="008B0B1E"/>
    <w:rsid w:val="008B0B30"/>
    <w:rsid w:val="008B15DC"/>
    <w:rsid w:val="008B1671"/>
    <w:rsid w:val="008B1A7F"/>
    <w:rsid w:val="008B1C18"/>
    <w:rsid w:val="008B1E9B"/>
    <w:rsid w:val="008B25AA"/>
    <w:rsid w:val="008B2BE7"/>
    <w:rsid w:val="008B334D"/>
    <w:rsid w:val="008B3863"/>
    <w:rsid w:val="008B39AF"/>
    <w:rsid w:val="008B3A18"/>
    <w:rsid w:val="008B3ADA"/>
    <w:rsid w:val="008B4A08"/>
    <w:rsid w:val="008B4B4D"/>
    <w:rsid w:val="008B4F08"/>
    <w:rsid w:val="008B4F26"/>
    <w:rsid w:val="008B5522"/>
    <w:rsid w:val="008B5848"/>
    <w:rsid w:val="008B5E89"/>
    <w:rsid w:val="008B5FD3"/>
    <w:rsid w:val="008B6255"/>
    <w:rsid w:val="008B6428"/>
    <w:rsid w:val="008B66F4"/>
    <w:rsid w:val="008B676D"/>
    <w:rsid w:val="008B67EF"/>
    <w:rsid w:val="008B6D3D"/>
    <w:rsid w:val="008B6FDE"/>
    <w:rsid w:val="008B70CA"/>
    <w:rsid w:val="008B7922"/>
    <w:rsid w:val="008B7981"/>
    <w:rsid w:val="008B7CED"/>
    <w:rsid w:val="008B7FCA"/>
    <w:rsid w:val="008C0168"/>
    <w:rsid w:val="008C072E"/>
    <w:rsid w:val="008C0AE5"/>
    <w:rsid w:val="008C16DC"/>
    <w:rsid w:val="008C2044"/>
    <w:rsid w:val="008C2116"/>
    <w:rsid w:val="008C2190"/>
    <w:rsid w:val="008C24D5"/>
    <w:rsid w:val="008C3A8F"/>
    <w:rsid w:val="008C3AF1"/>
    <w:rsid w:val="008C3E37"/>
    <w:rsid w:val="008C3E89"/>
    <w:rsid w:val="008C49FD"/>
    <w:rsid w:val="008C4F64"/>
    <w:rsid w:val="008C5283"/>
    <w:rsid w:val="008C583F"/>
    <w:rsid w:val="008C59C7"/>
    <w:rsid w:val="008C5FBB"/>
    <w:rsid w:val="008C6AEC"/>
    <w:rsid w:val="008C6DBF"/>
    <w:rsid w:val="008C6F4C"/>
    <w:rsid w:val="008C71A7"/>
    <w:rsid w:val="008C753A"/>
    <w:rsid w:val="008C75D4"/>
    <w:rsid w:val="008C7A95"/>
    <w:rsid w:val="008D03B7"/>
    <w:rsid w:val="008D05DB"/>
    <w:rsid w:val="008D05EC"/>
    <w:rsid w:val="008D0C0E"/>
    <w:rsid w:val="008D0DAD"/>
    <w:rsid w:val="008D0F5B"/>
    <w:rsid w:val="008D0FBD"/>
    <w:rsid w:val="008D1F78"/>
    <w:rsid w:val="008D232A"/>
    <w:rsid w:val="008D251C"/>
    <w:rsid w:val="008D2562"/>
    <w:rsid w:val="008D2827"/>
    <w:rsid w:val="008D2871"/>
    <w:rsid w:val="008D296A"/>
    <w:rsid w:val="008D2A05"/>
    <w:rsid w:val="008D2EF6"/>
    <w:rsid w:val="008D2F1E"/>
    <w:rsid w:val="008D2F75"/>
    <w:rsid w:val="008D39A0"/>
    <w:rsid w:val="008D4479"/>
    <w:rsid w:val="008D4493"/>
    <w:rsid w:val="008D4743"/>
    <w:rsid w:val="008D4BBA"/>
    <w:rsid w:val="008D4BE6"/>
    <w:rsid w:val="008D4D49"/>
    <w:rsid w:val="008D5269"/>
    <w:rsid w:val="008D53DA"/>
    <w:rsid w:val="008D659E"/>
    <w:rsid w:val="008D66EF"/>
    <w:rsid w:val="008D6C5D"/>
    <w:rsid w:val="008D76C3"/>
    <w:rsid w:val="008D7D91"/>
    <w:rsid w:val="008E0B97"/>
    <w:rsid w:val="008E0EC7"/>
    <w:rsid w:val="008E160F"/>
    <w:rsid w:val="008E19D3"/>
    <w:rsid w:val="008E245F"/>
    <w:rsid w:val="008E2E0B"/>
    <w:rsid w:val="008E2E2E"/>
    <w:rsid w:val="008E4355"/>
    <w:rsid w:val="008E44E6"/>
    <w:rsid w:val="008E4688"/>
    <w:rsid w:val="008E491F"/>
    <w:rsid w:val="008E4D3B"/>
    <w:rsid w:val="008E538D"/>
    <w:rsid w:val="008E53FA"/>
    <w:rsid w:val="008E542F"/>
    <w:rsid w:val="008E55F8"/>
    <w:rsid w:val="008E5F3E"/>
    <w:rsid w:val="008E6009"/>
    <w:rsid w:val="008E63C5"/>
    <w:rsid w:val="008E6C7C"/>
    <w:rsid w:val="008E6EBF"/>
    <w:rsid w:val="008E70CE"/>
    <w:rsid w:val="008E738A"/>
    <w:rsid w:val="008E7FA9"/>
    <w:rsid w:val="008F0533"/>
    <w:rsid w:val="008F0546"/>
    <w:rsid w:val="008F06A8"/>
    <w:rsid w:val="008F0B4C"/>
    <w:rsid w:val="008F0B7C"/>
    <w:rsid w:val="008F0C4E"/>
    <w:rsid w:val="008F1110"/>
    <w:rsid w:val="008F1AB9"/>
    <w:rsid w:val="008F1ADE"/>
    <w:rsid w:val="008F1DA9"/>
    <w:rsid w:val="008F1E61"/>
    <w:rsid w:val="008F248F"/>
    <w:rsid w:val="008F3666"/>
    <w:rsid w:val="008F38BD"/>
    <w:rsid w:val="008F3D00"/>
    <w:rsid w:val="008F3FD2"/>
    <w:rsid w:val="008F44FC"/>
    <w:rsid w:val="008F49A1"/>
    <w:rsid w:val="008F4BC9"/>
    <w:rsid w:val="008F4C42"/>
    <w:rsid w:val="008F523B"/>
    <w:rsid w:val="008F5652"/>
    <w:rsid w:val="008F5A26"/>
    <w:rsid w:val="008F5C72"/>
    <w:rsid w:val="008F6036"/>
    <w:rsid w:val="008F60E4"/>
    <w:rsid w:val="008F6207"/>
    <w:rsid w:val="008F62C0"/>
    <w:rsid w:val="008F641A"/>
    <w:rsid w:val="008F670D"/>
    <w:rsid w:val="008F6AA0"/>
    <w:rsid w:val="008F6F63"/>
    <w:rsid w:val="008F766A"/>
    <w:rsid w:val="008F7682"/>
    <w:rsid w:val="008F7767"/>
    <w:rsid w:val="008F7866"/>
    <w:rsid w:val="008F7874"/>
    <w:rsid w:val="008F7AB2"/>
    <w:rsid w:val="00900059"/>
    <w:rsid w:val="009006BD"/>
    <w:rsid w:val="00900AC6"/>
    <w:rsid w:val="00901650"/>
    <w:rsid w:val="0090166E"/>
    <w:rsid w:val="00901975"/>
    <w:rsid w:val="00901FE2"/>
    <w:rsid w:val="00902099"/>
    <w:rsid w:val="00902119"/>
    <w:rsid w:val="009023B1"/>
    <w:rsid w:val="009025FD"/>
    <w:rsid w:val="0090264A"/>
    <w:rsid w:val="00903581"/>
    <w:rsid w:val="009045BA"/>
    <w:rsid w:val="00904983"/>
    <w:rsid w:val="00904AD3"/>
    <w:rsid w:val="00904B2D"/>
    <w:rsid w:val="00905306"/>
    <w:rsid w:val="009054FD"/>
    <w:rsid w:val="00905539"/>
    <w:rsid w:val="00905D92"/>
    <w:rsid w:val="00905DC2"/>
    <w:rsid w:val="00905F50"/>
    <w:rsid w:val="00905FF8"/>
    <w:rsid w:val="00906256"/>
    <w:rsid w:val="0090639F"/>
    <w:rsid w:val="0090653E"/>
    <w:rsid w:val="0090677E"/>
    <w:rsid w:val="00906B3B"/>
    <w:rsid w:val="00906C05"/>
    <w:rsid w:val="00906D25"/>
    <w:rsid w:val="00906EDB"/>
    <w:rsid w:val="009077EA"/>
    <w:rsid w:val="009078E0"/>
    <w:rsid w:val="00907940"/>
    <w:rsid w:val="00907F2A"/>
    <w:rsid w:val="00910391"/>
    <w:rsid w:val="009109C3"/>
    <w:rsid w:val="00910C76"/>
    <w:rsid w:val="00910F4C"/>
    <w:rsid w:val="009111E9"/>
    <w:rsid w:val="00911B65"/>
    <w:rsid w:val="00911CA9"/>
    <w:rsid w:val="0091213F"/>
    <w:rsid w:val="00912296"/>
    <w:rsid w:val="009127A2"/>
    <w:rsid w:val="00913423"/>
    <w:rsid w:val="0091353E"/>
    <w:rsid w:val="00913A95"/>
    <w:rsid w:val="00913EF6"/>
    <w:rsid w:val="009142F9"/>
    <w:rsid w:val="009146DE"/>
    <w:rsid w:val="0091522E"/>
    <w:rsid w:val="00915355"/>
    <w:rsid w:val="00915A06"/>
    <w:rsid w:val="00915F92"/>
    <w:rsid w:val="00916C1E"/>
    <w:rsid w:val="00916C6F"/>
    <w:rsid w:val="009170A3"/>
    <w:rsid w:val="009174BD"/>
    <w:rsid w:val="0091750D"/>
    <w:rsid w:val="00917645"/>
    <w:rsid w:val="00917F35"/>
    <w:rsid w:val="009208A8"/>
    <w:rsid w:val="00920C89"/>
    <w:rsid w:val="00922A8E"/>
    <w:rsid w:val="00922FE9"/>
    <w:rsid w:val="009235CB"/>
    <w:rsid w:val="0092368B"/>
    <w:rsid w:val="00923E57"/>
    <w:rsid w:val="00924014"/>
    <w:rsid w:val="009240FE"/>
    <w:rsid w:val="009241C7"/>
    <w:rsid w:val="00924460"/>
    <w:rsid w:val="009248F4"/>
    <w:rsid w:val="0092519B"/>
    <w:rsid w:val="00925898"/>
    <w:rsid w:val="00925C2B"/>
    <w:rsid w:val="00925DFB"/>
    <w:rsid w:val="00925F18"/>
    <w:rsid w:val="0092617C"/>
    <w:rsid w:val="009269FF"/>
    <w:rsid w:val="00926ADA"/>
    <w:rsid w:val="00926C37"/>
    <w:rsid w:val="00927456"/>
    <w:rsid w:val="0092749E"/>
    <w:rsid w:val="009277F3"/>
    <w:rsid w:val="00927847"/>
    <w:rsid w:val="00927968"/>
    <w:rsid w:val="00930133"/>
    <w:rsid w:val="0093059A"/>
    <w:rsid w:val="00930938"/>
    <w:rsid w:val="00930ABD"/>
    <w:rsid w:val="00930BB5"/>
    <w:rsid w:val="009312E5"/>
    <w:rsid w:val="00931487"/>
    <w:rsid w:val="00931826"/>
    <w:rsid w:val="00931CB1"/>
    <w:rsid w:val="0093223D"/>
    <w:rsid w:val="009329C0"/>
    <w:rsid w:val="00932B00"/>
    <w:rsid w:val="00932BCA"/>
    <w:rsid w:val="00933C19"/>
    <w:rsid w:val="00933FD6"/>
    <w:rsid w:val="0093469A"/>
    <w:rsid w:val="00934776"/>
    <w:rsid w:val="00934820"/>
    <w:rsid w:val="009349AF"/>
    <w:rsid w:val="00934AEA"/>
    <w:rsid w:val="00934E55"/>
    <w:rsid w:val="0093516E"/>
    <w:rsid w:val="0093546C"/>
    <w:rsid w:val="00935AFD"/>
    <w:rsid w:val="00935B52"/>
    <w:rsid w:val="00935CCC"/>
    <w:rsid w:val="00935D18"/>
    <w:rsid w:val="0093606E"/>
    <w:rsid w:val="00936915"/>
    <w:rsid w:val="0093729B"/>
    <w:rsid w:val="0093768D"/>
    <w:rsid w:val="0093789B"/>
    <w:rsid w:val="00937E4D"/>
    <w:rsid w:val="0094057B"/>
    <w:rsid w:val="00940BEC"/>
    <w:rsid w:val="00941723"/>
    <w:rsid w:val="00941D45"/>
    <w:rsid w:val="00941F02"/>
    <w:rsid w:val="00943707"/>
    <w:rsid w:val="00943777"/>
    <w:rsid w:val="00943B50"/>
    <w:rsid w:val="00943C2C"/>
    <w:rsid w:val="00943D7E"/>
    <w:rsid w:val="00943E61"/>
    <w:rsid w:val="009441E4"/>
    <w:rsid w:val="009449DF"/>
    <w:rsid w:val="00944A7C"/>
    <w:rsid w:val="00944F81"/>
    <w:rsid w:val="00945057"/>
    <w:rsid w:val="0094517B"/>
    <w:rsid w:val="00945261"/>
    <w:rsid w:val="00945678"/>
    <w:rsid w:val="009456BF"/>
    <w:rsid w:val="00945769"/>
    <w:rsid w:val="00945B88"/>
    <w:rsid w:val="0094615B"/>
    <w:rsid w:val="00946450"/>
    <w:rsid w:val="00946712"/>
    <w:rsid w:val="0094694E"/>
    <w:rsid w:val="00946A98"/>
    <w:rsid w:val="00950389"/>
    <w:rsid w:val="00950416"/>
    <w:rsid w:val="00950784"/>
    <w:rsid w:val="009507B9"/>
    <w:rsid w:val="009508A4"/>
    <w:rsid w:val="009511FC"/>
    <w:rsid w:val="009518B7"/>
    <w:rsid w:val="00951A07"/>
    <w:rsid w:val="00951B9B"/>
    <w:rsid w:val="00952D8B"/>
    <w:rsid w:val="0095319C"/>
    <w:rsid w:val="00953963"/>
    <w:rsid w:val="00953DAD"/>
    <w:rsid w:val="00953DDA"/>
    <w:rsid w:val="009541A8"/>
    <w:rsid w:val="009543E8"/>
    <w:rsid w:val="0095448D"/>
    <w:rsid w:val="00954781"/>
    <w:rsid w:val="00954AD3"/>
    <w:rsid w:val="00954D60"/>
    <w:rsid w:val="00955079"/>
    <w:rsid w:val="009550B8"/>
    <w:rsid w:val="009568EA"/>
    <w:rsid w:val="009570E0"/>
    <w:rsid w:val="00957220"/>
    <w:rsid w:val="009577DE"/>
    <w:rsid w:val="00957CE9"/>
    <w:rsid w:val="00960152"/>
    <w:rsid w:val="0096044D"/>
    <w:rsid w:val="0096051D"/>
    <w:rsid w:val="00960572"/>
    <w:rsid w:val="00960659"/>
    <w:rsid w:val="009609F9"/>
    <w:rsid w:val="00960A2E"/>
    <w:rsid w:val="00960C2E"/>
    <w:rsid w:val="00961560"/>
    <w:rsid w:val="00961821"/>
    <w:rsid w:val="00961D62"/>
    <w:rsid w:val="00961F08"/>
    <w:rsid w:val="00962CF6"/>
    <w:rsid w:val="00963017"/>
    <w:rsid w:val="0096306A"/>
    <w:rsid w:val="00963268"/>
    <w:rsid w:val="00963412"/>
    <w:rsid w:val="0096364D"/>
    <w:rsid w:val="0096382D"/>
    <w:rsid w:val="00963BC8"/>
    <w:rsid w:val="009643B9"/>
    <w:rsid w:val="00964732"/>
    <w:rsid w:val="0096524B"/>
    <w:rsid w:val="00965885"/>
    <w:rsid w:val="00965E53"/>
    <w:rsid w:val="00965F56"/>
    <w:rsid w:val="009660A8"/>
    <w:rsid w:val="009667BC"/>
    <w:rsid w:val="00966908"/>
    <w:rsid w:val="00966B03"/>
    <w:rsid w:val="00966E2C"/>
    <w:rsid w:val="00966FAB"/>
    <w:rsid w:val="00967114"/>
    <w:rsid w:val="009676E2"/>
    <w:rsid w:val="009678B4"/>
    <w:rsid w:val="0096791A"/>
    <w:rsid w:val="00967AFE"/>
    <w:rsid w:val="00967D40"/>
    <w:rsid w:val="0097028B"/>
    <w:rsid w:val="00970708"/>
    <w:rsid w:val="00971A6E"/>
    <w:rsid w:val="0097272A"/>
    <w:rsid w:val="00972CD6"/>
    <w:rsid w:val="00972DCA"/>
    <w:rsid w:val="009731EF"/>
    <w:rsid w:val="00973C08"/>
    <w:rsid w:val="00974108"/>
    <w:rsid w:val="0097448F"/>
    <w:rsid w:val="00974EA1"/>
    <w:rsid w:val="009750EE"/>
    <w:rsid w:val="00975223"/>
    <w:rsid w:val="00975440"/>
    <w:rsid w:val="00975719"/>
    <w:rsid w:val="00975922"/>
    <w:rsid w:val="00975CEF"/>
    <w:rsid w:val="00975E76"/>
    <w:rsid w:val="00975ECE"/>
    <w:rsid w:val="0097631F"/>
    <w:rsid w:val="00977BDE"/>
    <w:rsid w:val="00977D5B"/>
    <w:rsid w:val="009806BA"/>
    <w:rsid w:val="00980A26"/>
    <w:rsid w:val="00980CA9"/>
    <w:rsid w:val="00980CD3"/>
    <w:rsid w:val="00980CE9"/>
    <w:rsid w:val="00981386"/>
    <w:rsid w:val="0098184B"/>
    <w:rsid w:val="0098190E"/>
    <w:rsid w:val="0098248A"/>
    <w:rsid w:val="00982DE6"/>
    <w:rsid w:val="00982EE7"/>
    <w:rsid w:val="00982F13"/>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58"/>
    <w:rsid w:val="0099057A"/>
    <w:rsid w:val="00990977"/>
    <w:rsid w:val="00990BC9"/>
    <w:rsid w:val="0099118F"/>
    <w:rsid w:val="00991230"/>
    <w:rsid w:val="00991297"/>
    <w:rsid w:val="00993985"/>
    <w:rsid w:val="00993B91"/>
    <w:rsid w:val="00993CF4"/>
    <w:rsid w:val="00994174"/>
    <w:rsid w:val="00994186"/>
    <w:rsid w:val="00994802"/>
    <w:rsid w:val="00994DE8"/>
    <w:rsid w:val="00994EA6"/>
    <w:rsid w:val="009950C9"/>
    <w:rsid w:val="00995723"/>
    <w:rsid w:val="00995828"/>
    <w:rsid w:val="00996928"/>
    <w:rsid w:val="00996AAF"/>
    <w:rsid w:val="0099721E"/>
    <w:rsid w:val="00997DC9"/>
    <w:rsid w:val="009A0BDB"/>
    <w:rsid w:val="009A17A3"/>
    <w:rsid w:val="009A19F0"/>
    <w:rsid w:val="009A1A2C"/>
    <w:rsid w:val="009A1E06"/>
    <w:rsid w:val="009A22D1"/>
    <w:rsid w:val="009A2596"/>
    <w:rsid w:val="009A2A8D"/>
    <w:rsid w:val="009A2DE6"/>
    <w:rsid w:val="009A2F32"/>
    <w:rsid w:val="009A2F40"/>
    <w:rsid w:val="009A3236"/>
    <w:rsid w:val="009A32D4"/>
    <w:rsid w:val="009A34EB"/>
    <w:rsid w:val="009A3551"/>
    <w:rsid w:val="009A35D4"/>
    <w:rsid w:val="009A3C04"/>
    <w:rsid w:val="009A3C4D"/>
    <w:rsid w:val="009A3CFC"/>
    <w:rsid w:val="009A3D84"/>
    <w:rsid w:val="009A47AD"/>
    <w:rsid w:val="009A47D7"/>
    <w:rsid w:val="009A4CBF"/>
    <w:rsid w:val="009A4E9F"/>
    <w:rsid w:val="009A562D"/>
    <w:rsid w:val="009A5C98"/>
    <w:rsid w:val="009A6375"/>
    <w:rsid w:val="009A665D"/>
    <w:rsid w:val="009A69F6"/>
    <w:rsid w:val="009A6A04"/>
    <w:rsid w:val="009A769E"/>
    <w:rsid w:val="009A7724"/>
    <w:rsid w:val="009A7964"/>
    <w:rsid w:val="009A7AB0"/>
    <w:rsid w:val="009B0235"/>
    <w:rsid w:val="009B05E5"/>
    <w:rsid w:val="009B076A"/>
    <w:rsid w:val="009B08FA"/>
    <w:rsid w:val="009B16D6"/>
    <w:rsid w:val="009B19DC"/>
    <w:rsid w:val="009B2336"/>
    <w:rsid w:val="009B24A0"/>
    <w:rsid w:val="009B2556"/>
    <w:rsid w:val="009B2E53"/>
    <w:rsid w:val="009B30AC"/>
    <w:rsid w:val="009B3554"/>
    <w:rsid w:val="009B43A2"/>
    <w:rsid w:val="009B464F"/>
    <w:rsid w:val="009B55C8"/>
    <w:rsid w:val="009B58EA"/>
    <w:rsid w:val="009B5E98"/>
    <w:rsid w:val="009B6142"/>
    <w:rsid w:val="009B664F"/>
    <w:rsid w:val="009B691C"/>
    <w:rsid w:val="009B6AE6"/>
    <w:rsid w:val="009B7382"/>
    <w:rsid w:val="009B77A4"/>
    <w:rsid w:val="009B7E9C"/>
    <w:rsid w:val="009B7F42"/>
    <w:rsid w:val="009C078B"/>
    <w:rsid w:val="009C1034"/>
    <w:rsid w:val="009C1226"/>
    <w:rsid w:val="009C1516"/>
    <w:rsid w:val="009C17D8"/>
    <w:rsid w:val="009C1E85"/>
    <w:rsid w:val="009C26AC"/>
    <w:rsid w:val="009C3064"/>
    <w:rsid w:val="009C31E1"/>
    <w:rsid w:val="009C4196"/>
    <w:rsid w:val="009C41F6"/>
    <w:rsid w:val="009C4DC5"/>
    <w:rsid w:val="009C4F28"/>
    <w:rsid w:val="009C4F54"/>
    <w:rsid w:val="009C4F95"/>
    <w:rsid w:val="009C52B3"/>
    <w:rsid w:val="009C56C4"/>
    <w:rsid w:val="009C5C3E"/>
    <w:rsid w:val="009C5C9A"/>
    <w:rsid w:val="009C6371"/>
    <w:rsid w:val="009C66E7"/>
    <w:rsid w:val="009C6776"/>
    <w:rsid w:val="009C686E"/>
    <w:rsid w:val="009C68AF"/>
    <w:rsid w:val="009C73B0"/>
    <w:rsid w:val="009C784C"/>
    <w:rsid w:val="009C787F"/>
    <w:rsid w:val="009C7C74"/>
    <w:rsid w:val="009D0950"/>
    <w:rsid w:val="009D0A11"/>
    <w:rsid w:val="009D0DE9"/>
    <w:rsid w:val="009D16A7"/>
    <w:rsid w:val="009D189C"/>
    <w:rsid w:val="009D1BA0"/>
    <w:rsid w:val="009D2722"/>
    <w:rsid w:val="009D2EEE"/>
    <w:rsid w:val="009D2EF6"/>
    <w:rsid w:val="009D304E"/>
    <w:rsid w:val="009D3730"/>
    <w:rsid w:val="009D3FD7"/>
    <w:rsid w:val="009D4562"/>
    <w:rsid w:val="009D497E"/>
    <w:rsid w:val="009D68F8"/>
    <w:rsid w:val="009D6ABB"/>
    <w:rsid w:val="009D7822"/>
    <w:rsid w:val="009E008D"/>
    <w:rsid w:val="009E0126"/>
    <w:rsid w:val="009E02E1"/>
    <w:rsid w:val="009E0332"/>
    <w:rsid w:val="009E0457"/>
    <w:rsid w:val="009E0701"/>
    <w:rsid w:val="009E0B2C"/>
    <w:rsid w:val="009E0E9E"/>
    <w:rsid w:val="009E15F7"/>
    <w:rsid w:val="009E16BD"/>
    <w:rsid w:val="009E1C7F"/>
    <w:rsid w:val="009E1D83"/>
    <w:rsid w:val="009E25CB"/>
    <w:rsid w:val="009E2CEA"/>
    <w:rsid w:val="009E2E13"/>
    <w:rsid w:val="009E2E82"/>
    <w:rsid w:val="009E33A7"/>
    <w:rsid w:val="009E39FE"/>
    <w:rsid w:val="009E4239"/>
    <w:rsid w:val="009E48E1"/>
    <w:rsid w:val="009E4D44"/>
    <w:rsid w:val="009E53C9"/>
    <w:rsid w:val="009E5602"/>
    <w:rsid w:val="009E5CA9"/>
    <w:rsid w:val="009E5F41"/>
    <w:rsid w:val="009E604A"/>
    <w:rsid w:val="009E6E95"/>
    <w:rsid w:val="009E6F17"/>
    <w:rsid w:val="009E700B"/>
    <w:rsid w:val="009E728E"/>
    <w:rsid w:val="009E79F0"/>
    <w:rsid w:val="009E7A56"/>
    <w:rsid w:val="009E7DD6"/>
    <w:rsid w:val="009F03EF"/>
    <w:rsid w:val="009F09BD"/>
    <w:rsid w:val="009F0B81"/>
    <w:rsid w:val="009F0DD4"/>
    <w:rsid w:val="009F106D"/>
    <w:rsid w:val="009F1247"/>
    <w:rsid w:val="009F137D"/>
    <w:rsid w:val="009F1415"/>
    <w:rsid w:val="009F1769"/>
    <w:rsid w:val="009F17AB"/>
    <w:rsid w:val="009F1AA8"/>
    <w:rsid w:val="009F1B44"/>
    <w:rsid w:val="009F2157"/>
    <w:rsid w:val="009F2208"/>
    <w:rsid w:val="009F222C"/>
    <w:rsid w:val="009F22A5"/>
    <w:rsid w:val="009F2784"/>
    <w:rsid w:val="009F2B63"/>
    <w:rsid w:val="009F3093"/>
    <w:rsid w:val="009F3660"/>
    <w:rsid w:val="009F36AE"/>
    <w:rsid w:val="009F3CAD"/>
    <w:rsid w:val="009F4683"/>
    <w:rsid w:val="009F4BC2"/>
    <w:rsid w:val="009F5015"/>
    <w:rsid w:val="009F536F"/>
    <w:rsid w:val="009F54F2"/>
    <w:rsid w:val="009F5DA8"/>
    <w:rsid w:val="009F5F38"/>
    <w:rsid w:val="009F6406"/>
    <w:rsid w:val="009F6507"/>
    <w:rsid w:val="009F6653"/>
    <w:rsid w:val="009F6AE2"/>
    <w:rsid w:val="009F6B5B"/>
    <w:rsid w:val="009F6D34"/>
    <w:rsid w:val="009F72CC"/>
    <w:rsid w:val="009F760E"/>
    <w:rsid w:val="009F7982"/>
    <w:rsid w:val="009F7CD8"/>
    <w:rsid w:val="00A00195"/>
    <w:rsid w:val="00A0084B"/>
    <w:rsid w:val="00A00C8F"/>
    <w:rsid w:val="00A0183D"/>
    <w:rsid w:val="00A01D48"/>
    <w:rsid w:val="00A024DD"/>
    <w:rsid w:val="00A02BC9"/>
    <w:rsid w:val="00A0344C"/>
    <w:rsid w:val="00A036B8"/>
    <w:rsid w:val="00A04104"/>
    <w:rsid w:val="00A04976"/>
    <w:rsid w:val="00A05145"/>
    <w:rsid w:val="00A05A07"/>
    <w:rsid w:val="00A05B84"/>
    <w:rsid w:val="00A05E37"/>
    <w:rsid w:val="00A0662C"/>
    <w:rsid w:val="00A06BD4"/>
    <w:rsid w:val="00A06EC5"/>
    <w:rsid w:val="00A07398"/>
    <w:rsid w:val="00A07843"/>
    <w:rsid w:val="00A07877"/>
    <w:rsid w:val="00A07AA3"/>
    <w:rsid w:val="00A07E94"/>
    <w:rsid w:val="00A07FBB"/>
    <w:rsid w:val="00A10225"/>
    <w:rsid w:val="00A1068A"/>
    <w:rsid w:val="00A109BD"/>
    <w:rsid w:val="00A1109F"/>
    <w:rsid w:val="00A1113B"/>
    <w:rsid w:val="00A1115A"/>
    <w:rsid w:val="00A11428"/>
    <w:rsid w:val="00A1148D"/>
    <w:rsid w:val="00A119E9"/>
    <w:rsid w:val="00A11BF0"/>
    <w:rsid w:val="00A124C3"/>
    <w:rsid w:val="00A12CB7"/>
    <w:rsid w:val="00A12E0A"/>
    <w:rsid w:val="00A130BC"/>
    <w:rsid w:val="00A13A9C"/>
    <w:rsid w:val="00A13B55"/>
    <w:rsid w:val="00A13D9D"/>
    <w:rsid w:val="00A14AD7"/>
    <w:rsid w:val="00A14DBD"/>
    <w:rsid w:val="00A14F84"/>
    <w:rsid w:val="00A14FAF"/>
    <w:rsid w:val="00A151EF"/>
    <w:rsid w:val="00A1558A"/>
    <w:rsid w:val="00A155B3"/>
    <w:rsid w:val="00A15AA7"/>
    <w:rsid w:val="00A15CEF"/>
    <w:rsid w:val="00A160BA"/>
    <w:rsid w:val="00A16105"/>
    <w:rsid w:val="00A1631D"/>
    <w:rsid w:val="00A16D42"/>
    <w:rsid w:val="00A16FB2"/>
    <w:rsid w:val="00A17676"/>
    <w:rsid w:val="00A178B2"/>
    <w:rsid w:val="00A17B82"/>
    <w:rsid w:val="00A20121"/>
    <w:rsid w:val="00A20C0A"/>
    <w:rsid w:val="00A210CF"/>
    <w:rsid w:val="00A218C5"/>
    <w:rsid w:val="00A21D04"/>
    <w:rsid w:val="00A21EAA"/>
    <w:rsid w:val="00A221B0"/>
    <w:rsid w:val="00A22658"/>
    <w:rsid w:val="00A22E0E"/>
    <w:rsid w:val="00A232D2"/>
    <w:rsid w:val="00A244DC"/>
    <w:rsid w:val="00A249D0"/>
    <w:rsid w:val="00A24AB9"/>
    <w:rsid w:val="00A24C0F"/>
    <w:rsid w:val="00A24DCC"/>
    <w:rsid w:val="00A25881"/>
    <w:rsid w:val="00A25BEE"/>
    <w:rsid w:val="00A264E0"/>
    <w:rsid w:val="00A2678D"/>
    <w:rsid w:val="00A275B7"/>
    <w:rsid w:val="00A27B40"/>
    <w:rsid w:val="00A3028C"/>
    <w:rsid w:val="00A3079D"/>
    <w:rsid w:val="00A30F3A"/>
    <w:rsid w:val="00A312B6"/>
    <w:rsid w:val="00A31665"/>
    <w:rsid w:val="00A31B46"/>
    <w:rsid w:val="00A31E02"/>
    <w:rsid w:val="00A32934"/>
    <w:rsid w:val="00A329B7"/>
    <w:rsid w:val="00A331C2"/>
    <w:rsid w:val="00A337C4"/>
    <w:rsid w:val="00A3500D"/>
    <w:rsid w:val="00A353A5"/>
    <w:rsid w:val="00A35558"/>
    <w:rsid w:val="00A35A9F"/>
    <w:rsid w:val="00A35C4B"/>
    <w:rsid w:val="00A364BF"/>
    <w:rsid w:val="00A36526"/>
    <w:rsid w:val="00A369D8"/>
    <w:rsid w:val="00A36B28"/>
    <w:rsid w:val="00A37183"/>
    <w:rsid w:val="00A3718E"/>
    <w:rsid w:val="00A37474"/>
    <w:rsid w:val="00A4031E"/>
    <w:rsid w:val="00A4056E"/>
    <w:rsid w:val="00A40D3B"/>
    <w:rsid w:val="00A40E83"/>
    <w:rsid w:val="00A40F7B"/>
    <w:rsid w:val="00A416AB"/>
    <w:rsid w:val="00A41CB6"/>
    <w:rsid w:val="00A42B1E"/>
    <w:rsid w:val="00A43CA1"/>
    <w:rsid w:val="00A43D4B"/>
    <w:rsid w:val="00A43EC1"/>
    <w:rsid w:val="00A440DF"/>
    <w:rsid w:val="00A44C44"/>
    <w:rsid w:val="00A4550F"/>
    <w:rsid w:val="00A4586F"/>
    <w:rsid w:val="00A467AA"/>
    <w:rsid w:val="00A4696A"/>
    <w:rsid w:val="00A46ADD"/>
    <w:rsid w:val="00A46F26"/>
    <w:rsid w:val="00A476CB"/>
    <w:rsid w:val="00A476FE"/>
    <w:rsid w:val="00A47764"/>
    <w:rsid w:val="00A4798A"/>
    <w:rsid w:val="00A47D9C"/>
    <w:rsid w:val="00A47E69"/>
    <w:rsid w:val="00A47FD0"/>
    <w:rsid w:val="00A50036"/>
    <w:rsid w:val="00A503F7"/>
    <w:rsid w:val="00A50D86"/>
    <w:rsid w:val="00A50FE6"/>
    <w:rsid w:val="00A51144"/>
    <w:rsid w:val="00A51437"/>
    <w:rsid w:val="00A5182E"/>
    <w:rsid w:val="00A51EBB"/>
    <w:rsid w:val="00A51F83"/>
    <w:rsid w:val="00A51F84"/>
    <w:rsid w:val="00A51FBF"/>
    <w:rsid w:val="00A52346"/>
    <w:rsid w:val="00A523D7"/>
    <w:rsid w:val="00A5370B"/>
    <w:rsid w:val="00A53AF0"/>
    <w:rsid w:val="00A54307"/>
    <w:rsid w:val="00A54BC8"/>
    <w:rsid w:val="00A54D8A"/>
    <w:rsid w:val="00A563F0"/>
    <w:rsid w:val="00A5676F"/>
    <w:rsid w:val="00A56AB5"/>
    <w:rsid w:val="00A56D50"/>
    <w:rsid w:val="00A5754E"/>
    <w:rsid w:val="00A6028B"/>
    <w:rsid w:val="00A60558"/>
    <w:rsid w:val="00A60CFA"/>
    <w:rsid w:val="00A6102A"/>
    <w:rsid w:val="00A61191"/>
    <w:rsid w:val="00A61427"/>
    <w:rsid w:val="00A61B1D"/>
    <w:rsid w:val="00A61FB9"/>
    <w:rsid w:val="00A6237E"/>
    <w:rsid w:val="00A628DF"/>
    <w:rsid w:val="00A62AA3"/>
    <w:rsid w:val="00A630C5"/>
    <w:rsid w:val="00A635ED"/>
    <w:rsid w:val="00A6364A"/>
    <w:rsid w:val="00A642A5"/>
    <w:rsid w:val="00A6444D"/>
    <w:rsid w:val="00A644A7"/>
    <w:rsid w:val="00A644CB"/>
    <w:rsid w:val="00A65BB4"/>
    <w:rsid w:val="00A662E6"/>
    <w:rsid w:val="00A668D9"/>
    <w:rsid w:val="00A6720D"/>
    <w:rsid w:val="00A67BCA"/>
    <w:rsid w:val="00A67E43"/>
    <w:rsid w:val="00A67F4F"/>
    <w:rsid w:val="00A706AB"/>
    <w:rsid w:val="00A70889"/>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4E41"/>
    <w:rsid w:val="00A75010"/>
    <w:rsid w:val="00A750AE"/>
    <w:rsid w:val="00A75481"/>
    <w:rsid w:val="00A757FF"/>
    <w:rsid w:val="00A7582A"/>
    <w:rsid w:val="00A7582F"/>
    <w:rsid w:val="00A75FA5"/>
    <w:rsid w:val="00A76826"/>
    <w:rsid w:val="00A76A72"/>
    <w:rsid w:val="00A774FA"/>
    <w:rsid w:val="00A800A3"/>
    <w:rsid w:val="00A806B4"/>
    <w:rsid w:val="00A812EF"/>
    <w:rsid w:val="00A8154E"/>
    <w:rsid w:val="00A81574"/>
    <w:rsid w:val="00A81E06"/>
    <w:rsid w:val="00A81EE5"/>
    <w:rsid w:val="00A82B06"/>
    <w:rsid w:val="00A834CA"/>
    <w:rsid w:val="00A838C9"/>
    <w:rsid w:val="00A839C0"/>
    <w:rsid w:val="00A854E0"/>
    <w:rsid w:val="00A859AE"/>
    <w:rsid w:val="00A864E7"/>
    <w:rsid w:val="00A86C3B"/>
    <w:rsid w:val="00A870DC"/>
    <w:rsid w:val="00A87298"/>
    <w:rsid w:val="00A87DAA"/>
    <w:rsid w:val="00A87DBC"/>
    <w:rsid w:val="00A903F8"/>
    <w:rsid w:val="00A906FC"/>
    <w:rsid w:val="00A90846"/>
    <w:rsid w:val="00A908C6"/>
    <w:rsid w:val="00A90CC3"/>
    <w:rsid w:val="00A90F1F"/>
    <w:rsid w:val="00A91128"/>
    <w:rsid w:val="00A912BD"/>
    <w:rsid w:val="00A912D1"/>
    <w:rsid w:val="00A9136A"/>
    <w:rsid w:val="00A91579"/>
    <w:rsid w:val="00A92369"/>
    <w:rsid w:val="00A92A38"/>
    <w:rsid w:val="00A92C49"/>
    <w:rsid w:val="00A92FF4"/>
    <w:rsid w:val="00A93034"/>
    <w:rsid w:val="00A93316"/>
    <w:rsid w:val="00A9399D"/>
    <w:rsid w:val="00A93F73"/>
    <w:rsid w:val="00A944E0"/>
    <w:rsid w:val="00A9450C"/>
    <w:rsid w:val="00A94D30"/>
    <w:rsid w:val="00A9536E"/>
    <w:rsid w:val="00A955E7"/>
    <w:rsid w:val="00A95602"/>
    <w:rsid w:val="00A95D62"/>
    <w:rsid w:val="00A95DBC"/>
    <w:rsid w:val="00A961C4"/>
    <w:rsid w:val="00A9622A"/>
    <w:rsid w:val="00A9657E"/>
    <w:rsid w:val="00A96765"/>
    <w:rsid w:val="00A968B8"/>
    <w:rsid w:val="00A972AF"/>
    <w:rsid w:val="00A976E2"/>
    <w:rsid w:val="00A97C49"/>
    <w:rsid w:val="00AA017C"/>
    <w:rsid w:val="00AA0910"/>
    <w:rsid w:val="00AA0AEC"/>
    <w:rsid w:val="00AA0C31"/>
    <w:rsid w:val="00AA0F17"/>
    <w:rsid w:val="00AA1409"/>
    <w:rsid w:val="00AA17C2"/>
    <w:rsid w:val="00AA1839"/>
    <w:rsid w:val="00AA1A65"/>
    <w:rsid w:val="00AA1E93"/>
    <w:rsid w:val="00AA208B"/>
    <w:rsid w:val="00AA217A"/>
    <w:rsid w:val="00AA24FD"/>
    <w:rsid w:val="00AA265C"/>
    <w:rsid w:val="00AA2981"/>
    <w:rsid w:val="00AA3069"/>
    <w:rsid w:val="00AA307E"/>
    <w:rsid w:val="00AA3288"/>
    <w:rsid w:val="00AA384A"/>
    <w:rsid w:val="00AA42DD"/>
    <w:rsid w:val="00AA45EA"/>
    <w:rsid w:val="00AA4840"/>
    <w:rsid w:val="00AA4970"/>
    <w:rsid w:val="00AA4DF6"/>
    <w:rsid w:val="00AA4EED"/>
    <w:rsid w:val="00AA5B9D"/>
    <w:rsid w:val="00AA5EF4"/>
    <w:rsid w:val="00AA6137"/>
    <w:rsid w:val="00AA6C01"/>
    <w:rsid w:val="00AA7170"/>
    <w:rsid w:val="00AB050E"/>
    <w:rsid w:val="00AB07DD"/>
    <w:rsid w:val="00AB0E34"/>
    <w:rsid w:val="00AB11C9"/>
    <w:rsid w:val="00AB1C49"/>
    <w:rsid w:val="00AB1F2D"/>
    <w:rsid w:val="00AB220B"/>
    <w:rsid w:val="00AB2246"/>
    <w:rsid w:val="00AB24D3"/>
    <w:rsid w:val="00AB254F"/>
    <w:rsid w:val="00AB271B"/>
    <w:rsid w:val="00AB3394"/>
    <w:rsid w:val="00AB3BC9"/>
    <w:rsid w:val="00AB3E35"/>
    <w:rsid w:val="00AB4231"/>
    <w:rsid w:val="00AB504D"/>
    <w:rsid w:val="00AB5A32"/>
    <w:rsid w:val="00AB5EBF"/>
    <w:rsid w:val="00AB60AB"/>
    <w:rsid w:val="00AB6952"/>
    <w:rsid w:val="00AB6BD8"/>
    <w:rsid w:val="00AB6ECE"/>
    <w:rsid w:val="00AB6EFB"/>
    <w:rsid w:val="00AB7DAE"/>
    <w:rsid w:val="00AC033A"/>
    <w:rsid w:val="00AC0382"/>
    <w:rsid w:val="00AC094C"/>
    <w:rsid w:val="00AC0F0D"/>
    <w:rsid w:val="00AC10E1"/>
    <w:rsid w:val="00AC1425"/>
    <w:rsid w:val="00AC2240"/>
    <w:rsid w:val="00AC2A2B"/>
    <w:rsid w:val="00AC2A7F"/>
    <w:rsid w:val="00AC2F4C"/>
    <w:rsid w:val="00AC321C"/>
    <w:rsid w:val="00AC3DAE"/>
    <w:rsid w:val="00AC3EEE"/>
    <w:rsid w:val="00AC3F3E"/>
    <w:rsid w:val="00AC4581"/>
    <w:rsid w:val="00AC4D26"/>
    <w:rsid w:val="00AC4F2A"/>
    <w:rsid w:val="00AC4FAD"/>
    <w:rsid w:val="00AC5DE4"/>
    <w:rsid w:val="00AC5FB0"/>
    <w:rsid w:val="00AC66F7"/>
    <w:rsid w:val="00AC6986"/>
    <w:rsid w:val="00AC6AB4"/>
    <w:rsid w:val="00AC6EFE"/>
    <w:rsid w:val="00AC6FB7"/>
    <w:rsid w:val="00AC7152"/>
    <w:rsid w:val="00AD0519"/>
    <w:rsid w:val="00AD0818"/>
    <w:rsid w:val="00AD0B7B"/>
    <w:rsid w:val="00AD0C8C"/>
    <w:rsid w:val="00AD0E34"/>
    <w:rsid w:val="00AD0F3B"/>
    <w:rsid w:val="00AD10E3"/>
    <w:rsid w:val="00AD11BC"/>
    <w:rsid w:val="00AD1463"/>
    <w:rsid w:val="00AD1D0F"/>
    <w:rsid w:val="00AD1DCD"/>
    <w:rsid w:val="00AD1EB5"/>
    <w:rsid w:val="00AD1F18"/>
    <w:rsid w:val="00AD1F3D"/>
    <w:rsid w:val="00AD1FEA"/>
    <w:rsid w:val="00AD1FF2"/>
    <w:rsid w:val="00AD209F"/>
    <w:rsid w:val="00AD2489"/>
    <w:rsid w:val="00AD24D8"/>
    <w:rsid w:val="00AD27FC"/>
    <w:rsid w:val="00AD2C1F"/>
    <w:rsid w:val="00AD2CB0"/>
    <w:rsid w:val="00AD3513"/>
    <w:rsid w:val="00AD38B8"/>
    <w:rsid w:val="00AD3E8E"/>
    <w:rsid w:val="00AD4055"/>
    <w:rsid w:val="00AD408E"/>
    <w:rsid w:val="00AD4582"/>
    <w:rsid w:val="00AD4694"/>
    <w:rsid w:val="00AD48B8"/>
    <w:rsid w:val="00AD4ADB"/>
    <w:rsid w:val="00AD5224"/>
    <w:rsid w:val="00AD579E"/>
    <w:rsid w:val="00AD63A2"/>
    <w:rsid w:val="00AD68F6"/>
    <w:rsid w:val="00AD6B35"/>
    <w:rsid w:val="00AD6F6A"/>
    <w:rsid w:val="00AD72E2"/>
    <w:rsid w:val="00AD732A"/>
    <w:rsid w:val="00AD73B9"/>
    <w:rsid w:val="00AD7A56"/>
    <w:rsid w:val="00AD7B44"/>
    <w:rsid w:val="00AE01F4"/>
    <w:rsid w:val="00AE0489"/>
    <w:rsid w:val="00AE049E"/>
    <w:rsid w:val="00AE125A"/>
    <w:rsid w:val="00AE1670"/>
    <w:rsid w:val="00AE17A6"/>
    <w:rsid w:val="00AE1FE0"/>
    <w:rsid w:val="00AE2BA6"/>
    <w:rsid w:val="00AE2F1C"/>
    <w:rsid w:val="00AE393E"/>
    <w:rsid w:val="00AE3A4D"/>
    <w:rsid w:val="00AE3B50"/>
    <w:rsid w:val="00AE3D72"/>
    <w:rsid w:val="00AE3E94"/>
    <w:rsid w:val="00AE44B4"/>
    <w:rsid w:val="00AE48EE"/>
    <w:rsid w:val="00AE4B33"/>
    <w:rsid w:val="00AE4EF3"/>
    <w:rsid w:val="00AE5258"/>
    <w:rsid w:val="00AE5C81"/>
    <w:rsid w:val="00AE5EF9"/>
    <w:rsid w:val="00AE64D9"/>
    <w:rsid w:val="00AE65B1"/>
    <w:rsid w:val="00AE6688"/>
    <w:rsid w:val="00AE66F9"/>
    <w:rsid w:val="00AE67D3"/>
    <w:rsid w:val="00AE68C1"/>
    <w:rsid w:val="00AE6D03"/>
    <w:rsid w:val="00AE6DAB"/>
    <w:rsid w:val="00AE6F3D"/>
    <w:rsid w:val="00AE745F"/>
    <w:rsid w:val="00AF046E"/>
    <w:rsid w:val="00AF076A"/>
    <w:rsid w:val="00AF08C4"/>
    <w:rsid w:val="00AF0E4D"/>
    <w:rsid w:val="00AF0EBD"/>
    <w:rsid w:val="00AF1195"/>
    <w:rsid w:val="00AF1ADF"/>
    <w:rsid w:val="00AF1C62"/>
    <w:rsid w:val="00AF1CFC"/>
    <w:rsid w:val="00AF1D96"/>
    <w:rsid w:val="00AF1F41"/>
    <w:rsid w:val="00AF200C"/>
    <w:rsid w:val="00AF2963"/>
    <w:rsid w:val="00AF2AE1"/>
    <w:rsid w:val="00AF2FDA"/>
    <w:rsid w:val="00AF33D9"/>
    <w:rsid w:val="00AF3401"/>
    <w:rsid w:val="00AF399C"/>
    <w:rsid w:val="00AF39EE"/>
    <w:rsid w:val="00AF3B72"/>
    <w:rsid w:val="00AF40E3"/>
    <w:rsid w:val="00AF412B"/>
    <w:rsid w:val="00AF4536"/>
    <w:rsid w:val="00AF4BB0"/>
    <w:rsid w:val="00AF4D17"/>
    <w:rsid w:val="00AF59CE"/>
    <w:rsid w:val="00AF5E97"/>
    <w:rsid w:val="00AF60CF"/>
    <w:rsid w:val="00AF6686"/>
    <w:rsid w:val="00AF674F"/>
    <w:rsid w:val="00AF6886"/>
    <w:rsid w:val="00AF69B5"/>
    <w:rsid w:val="00AF6AA7"/>
    <w:rsid w:val="00AF6F15"/>
    <w:rsid w:val="00AF7047"/>
    <w:rsid w:val="00AF71EF"/>
    <w:rsid w:val="00AF72DF"/>
    <w:rsid w:val="00AF78BF"/>
    <w:rsid w:val="00AF79CA"/>
    <w:rsid w:val="00AF7C88"/>
    <w:rsid w:val="00AF7CCF"/>
    <w:rsid w:val="00AF7E9B"/>
    <w:rsid w:val="00B009F4"/>
    <w:rsid w:val="00B00A35"/>
    <w:rsid w:val="00B01B60"/>
    <w:rsid w:val="00B01FAB"/>
    <w:rsid w:val="00B029BD"/>
    <w:rsid w:val="00B02E88"/>
    <w:rsid w:val="00B032D8"/>
    <w:rsid w:val="00B03313"/>
    <w:rsid w:val="00B034B8"/>
    <w:rsid w:val="00B03ED7"/>
    <w:rsid w:val="00B042FE"/>
    <w:rsid w:val="00B046EE"/>
    <w:rsid w:val="00B0491C"/>
    <w:rsid w:val="00B04A98"/>
    <w:rsid w:val="00B05292"/>
    <w:rsid w:val="00B0550A"/>
    <w:rsid w:val="00B05F15"/>
    <w:rsid w:val="00B061AD"/>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D65"/>
    <w:rsid w:val="00B11F2B"/>
    <w:rsid w:val="00B123CA"/>
    <w:rsid w:val="00B12610"/>
    <w:rsid w:val="00B1280D"/>
    <w:rsid w:val="00B12E84"/>
    <w:rsid w:val="00B13252"/>
    <w:rsid w:val="00B1326C"/>
    <w:rsid w:val="00B13476"/>
    <w:rsid w:val="00B13615"/>
    <w:rsid w:val="00B13A55"/>
    <w:rsid w:val="00B13C7E"/>
    <w:rsid w:val="00B13E67"/>
    <w:rsid w:val="00B13F5A"/>
    <w:rsid w:val="00B13F9F"/>
    <w:rsid w:val="00B146D3"/>
    <w:rsid w:val="00B14888"/>
    <w:rsid w:val="00B14DF2"/>
    <w:rsid w:val="00B1536E"/>
    <w:rsid w:val="00B15EFD"/>
    <w:rsid w:val="00B1623A"/>
    <w:rsid w:val="00B16D85"/>
    <w:rsid w:val="00B173DE"/>
    <w:rsid w:val="00B173E2"/>
    <w:rsid w:val="00B179C5"/>
    <w:rsid w:val="00B20240"/>
    <w:rsid w:val="00B20492"/>
    <w:rsid w:val="00B2098C"/>
    <w:rsid w:val="00B20B54"/>
    <w:rsid w:val="00B20D60"/>
    <w:rsid w:val="00B21801"/>
    <w:rsid w:val="00B21B57"/>
    <w:rsid w:val="00B21E20"/>
    <w:rsid w:val="00B224D7"/>
    <w:rsid w:val="00B225CE"/>
    <w:rsid w:val="00B2265C"/>
    <w:rsid w:val="00B22CBC"/>
    <w:rsid w:val="00B22E0B"/>
    <w:rsid w:val="00B236C4"/>
    <w:rsid w:val="00B23A43"/>
    <w:rsid w:val="00B23F22"/>
    <w:rsid w:val="00B24027"/>
    <w:rsid w:val="00B240BD"/>
    <w:rsid w:val="00B24258"/>
    <w:rsid w:val="00B243F8"/>
    <w:rsid w:val="00B24574"/>
    <w:rsid w:val="00B2481A"/>
    <w:rsid w:val="00B25021"/>
    <w:rsid w:val="00B25122"/>
    <w:rsid w:val="00B252AD"/>
    <w:rsid w:val="00B25397"/>
    <w:rsid w:val="00B25998"/>
    <w:rsid w:val="00B25CDC"/>
    <w:rsid w:val="00B266A8"/>
    <w:rsid w:val="00B26C62"/>
    <w:rsid w:val="00B273AD"/>
    <w:rsid w:val="00B27757"/>
    <w:rsid w:val="00B27768"/>
    <w:rsid w:val="00B278BC"/>
    <w:rsid w:val="00B30026"/>
    <w:rsid w:val="00B30467"/>
    <w:rsid w:val="00B306D6"/>
    <w:rsid w:val="00B308B1"/>
    <w:rsid w:val="00B31220"/>
    <w:rsid w:val="00B3132B"/>
    <w:rsid w:val="00B3185B"/>
    <w:rsid w:val="00B31B76"/>
    <w:rsid w:val="00B31ECA"/>
    <w:rsid w:val="00B31FC8"/>
    <w:rsid w:val="00B32448"/>
    <w:rsid w:val="00B324DD"/>
    <w:rsid w:val="00B32CBA"/>
    <w:rsid w:val="00B32F9B"/>
    <w:rsid w:val="00B3331D"/>
    <w:rsid w:val="00B338B4"/>
    <w:rsid w:val="00B33996"/>
    <w:rsid w:val="00B34065"/>
    <w:rsid w:val="00B34242"/>
    <w:rsid w:val="00B34325"/>
    <w:rsid w:val="00B34B40"/>
    <w:rsid w:val="00B34C94"/>
    <w:rsid w:val="00B34DB2"/>
    <w:rsid w:val="00B356CA"/>
    <w:rsid w:val="00B359F8"/>
    <w:rsid w:val="00B37279"/>
    <w:rsid w:val="00B37657"/>
    <w:rsid w:val="00B37E87"/>
    <w:rsid w:val="00B408B9"/>
    <w:rsid w:val="00B40AA7"/>
    <w:rsid w:val="00B40CF6"/>
    <w:rsid w:val="00B41123"/>
    <w:rsid w:val="00B4155A"/>
    <w:rsid w:val="00B41DDF"/>
    <w:rsid w:val="00B4208C"/>
    <w:rsid w:val="00B42307"/>
    <w:rsid w:val="00B42E06"/>
    <w:rsid w:val="00B437D5"/>
    <w:rsid w:val="00B43842"/>
    <w:rsid w:val="00B439E4"/>
    <w:rsid w:val="00B43A87"/>
    <w:rsid w:val="00B44803"/>
    <w:rsid w:val="00B44DEB"/>
    <w:rsid w:val="00B44E68"/>
    <w:rsid w:val="00B44FE2"/>
    <w:rsid w:val="00B45B10"/>
    <w:rsid w:val="00B46600"/>
    <w:rsid w:val="00B46D2E"/>
    <w:rsid w:val="00B47DB4"/>
    <w:rsid w:val="00B50244"/>
    <w:rsid w:val="00B5072D"/>
    <w:rsid w:val="00B50A56"/>
    <w:rsid w:val="00B50B45"/>
    <w:rsid w:val="00B5143B"/>
    <w:rsid w:val="00B51583"/>
    <w:rsid w:val="00B51787"/>
    <w:rsid w:val="00B518D7"/>
    <w:rsid w:val="00B51B31"/>
    <w:rsid w:val="00B52002"/>
    <w:rsid w:val="00B52068"/>
    <w:rsid w:val="00B5263B"/>
    <w:rsid w:val="00B52738"/>
    <w:rsid w:val="00B52856"/>
    <w:rsid w:val="00B52873"/>
    <w:rsid w:val="00B5297B"/>
    <w:rsid w:val="00B52C28"/>
    <w:rsid w:val="00B533E2"/>
    <w:rsid w:val="00B5395C"/>
    <w:rsid w:val="00B53DC8"/>
    <w:rsid w:val="00B53DFB"/>
    <w:rsid w:val="00B541F7"/>
    <w:rsid w:val="00B5452B"/>
    <w:rsid w:val="00B54A5D"/>
    <w:rsid w:val="00B54AB1"/>
    <w:rsid w:val="00B55165"/>
    <w:rsid w:val="00B556B0"/>
    <w:rsid w:val="00B55ACB"/>
    <w:rsid w:val="00B55BD1"/>
    <w:rsid w:val="00B56056"/>
    <w:rsid w:val="00B562B2"/>
    <w:rsid w:val="00B5717B"/>
    <w:rsid w:val="00B57917"/>
    <w:rsid w:val="00B57F6E"/>
    <w:rsid w:val="00B600C4"/>
    <w:rsid w:val="00B60315"/>
    <w:rsid w:val="00B60330"/>
    <w:rsid w:val="00B60649"/>
    <w:rsid w:val="00B6084A"/>
    <w:rsid w:val="00B61B1E"/>
    <w:rsid w:val="00B61D75"/>
    <w:rsid w:val="00B6214D"/>
    <w:rsid w:val="00B62745"/>
    <w:rsid w:val="00B6277A"/>
    <w:rsid w:val="00B62BB2"/>
    <w:rsid w:val="00B62D48"/>
    <w:rsid w:val="00B62E5E"/>
    <w:rsid w:val="00B63048"/>
    <w:rsid w:val="00B6312B"/>
    <w:rsid w:val="00B63AF8"/>
    <w:rsid w:val="00B63E50"/>
    <w:rsid w:val="00B6408B"/>
    <w:rsid w:val="00B640A3"/>
    <w:rsid w:val="00B64741"/>
    <w:rsid w:val="00B648E1"/>
    <w:rsid w:val="00B648F6"/>
    <w:rsid w:val="00B64F1F"/>
    <w:rsid w:val="00B65777"/>
    <w:rsid w:val="00B65ED8"/>
    <w:rsid w:val="00B66D1F"/>
    <w:rsid w:val="00B672B8"/>
    <w:rsid w:val="00B67660"/>
    <w:rsid w:val="00B676DB"/>
    <w:rsid w:val="00B67FA6"/>
    <w:rsid w:val="00B7063F"/>
    <w:rsid w:val="00B7064D"/>
    <w:rsid w:val="00B707E9"/>
    <w:rsid w:val="00B708D1"/>
    <w:rsid w:val="00B70B59"/>
    <w:rsid w:val="00B70F20"/>
    <w:rsid w:val="00B7179C"/>
    <w:rsid w:val="00B71B28"/>
    <w:rsid w:val="00B71FC9"/>
    <w:rsid w:val="00B7215A"/>
    <w:rsid w:val="00B72462"/>
    <w:rsid w:val="00B7251E"/>
    <w:rsid w:val="00B727EC"/>
    <w:rsid w:val="00B73BDE"/>
    <w:rsid w:val="00B73D5D"/>
    <w:rsid w:val="00B7486D"/>
    <w:rsid w:val="00B7498A"/>
    <w:rsid w:val="00B749CA"/>
    <w:rsid w:val="00B7552D"/>
    <w:rsid w:val="00B756A8"/>
    <w:rsid w:val="00B75B31"/>
    <w:rsid w:val="00B762AD"/>
    <w:rsid w:val="00B763D0"/>
    <w:rsid w:val="00B76669"/>
    <w:rsid w:val="00B76CC3"/>
    <w:rsid w:val="00B76D74"/>
    <w:rsid w:val="00B76E99"/>
    <w:rsid w:val="00B77BB9"/>
    <w:rsid w:val="00B80060"/>
    <w:rsid w:val="00B8011F"/>
    <w:rsid w:val="00B80505"/>
    <w:rsid w:val="00B807E8"/>
    <w:rsid w:val="00B80914"/>
    <w:rsid w:val="00B80994"/>
    <w:rsid w:val="00B80E79"/>
    <w:rsid w:val="00B81403"/>
    <w:rsid w:val="00B814CA"/>
    <w:rsid w:val="00B81569"/>
    <w:rsid w:val="00B821FD"/>
    <w:rsid w:val="00B8247E"/>
    <w:rsid w:val="00B82810"/>
    <w:rsid w:val="00B82865"/>
    <w:rsid w:val="00B828A0"/>
    <w:rsid w:val="00B828FA"/>
    <w:rsid w:val="00B82AB8"/>
    <w:rsid w:val="00B82E53"/>
    <w:rsid w:val="00B83430"/>
    <w:rsid w:val="00B83C21"/>
    <w:rsid w:val="00B83D18"/>
    <w:rsid w:val="00B83ECF"/>
    <w:rsid w:val="00B8455E"/>
    <w:rsid w:val="00B84B1C"/>
    <w:rsid w:val="00B853DD"/>
    <w:rsid w:val="00B8556D"/>
    <w:rsid w:val="00B85701"/>
    <w:rsid w:val="00B85824"/>
    <w:rsid w:val="00B86010"/>
    <w:rsid w:val="00B861AD"/>
    <w:rsid w:val="00B869F7"/>
    <w:rsid w:val="00B871D0"/>
    <w:rsid w:val="00B90074"/>
    <w:rsid w:val="00B902A5"/>
    <w:rsid w:val="00B90587"/>
    <w:rsid w:val="00B90592"/>
    <w:rsid w:val="00B909BB"/>
    <w:rsid w:val="00B90E97"/>
    <w:rsid w:val="00B90F29"/>
    <w:rsid w:val="00B913F5"/>
    <w:rsid w:val="00B914CE"/>
    <w:rsid w:val="00B91666"/>
    <w:rsid w:val="00B9237F"/>
    <w:rsid w:val="00B92626"/>
    <w:rsid w:val="00B92CFF"/>
    <w:rsid w:val="00B93312"/>
    <w:rsid w:val="00B93857"/>
    <w:rsid w:val="00B93968"/>
    <w:rsid w:val="00B93DCE"/>
    <w:rsid w:val="00B93F91"/>
    <w:rsid w:val="00B9433C"/>
    <w:rsid w:val="00B94B35"/>
    <w:rsid w:val="00B94B6A"/>
    <w:rsid w:val="00B94BD4"/>
    <w:rsid w:val="00B9509D"/>
    <w:rsid w:val="00B955E9"/>
    <w:rsid w:val="00B95802"/>
    <w:rsid w:val="00B966E0"/>
    <w:rsid w:val="00B9758C"/>
    <w:rsid w:val="00B97B25"/>
    <w:rsid w:val="00B97E38"/>
    <w:rsid w:val="00BA0CEE"/>
    <w:rsid w:val="00BA0EF4"/>
    <w:rsid w:val="00BA1980"/>
    <w:rsid w:val="00BA1B93"/>
    <w:rsid w:val="00BA200F"/>
    <w:rsid w:val="00BA22F0"/>
    <w:rsid w:val="00BA24E0"/>
    <w:rsid w:val="00BA296F"/>
    <w:rsid w:val="00BA31E2"/>
    <w:rsid w:val="00BA33A4"/>
    <w:rsid w:val="00BA3692"/>
    <w:rsid w:val="00BA3B5C"/>
    <w:rsid w:val="00BA3B80"/>
    <w:rsid w:val="00BA3EB6"/>
    <w:rsid w:val="00BA40A8"/>
    <w:rsid w:val="00BA40DA"/>
    <w:rsid w:val="00BA45D4"/>
    <w:rsid w:val="00BA4712"/>
    <w:rsid w:val="00BA483A"/>
    <w:rsid w:val="00BA4FCA"/>
    <w:rsid w:val="00BA5127"/>
    <w:rsid w:val="00BA582E"/>
    <w:rsid w:val="00BA58C4"/>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2"/>
    <w:rsid w:val="00BB34E5"/>
    <w:rsid w:val="00BB36B8"/>
    <w:rsid w:val="00BB393E"/>
    <w:rsid w:val="00BB3AEC"/>
    <w:rsid w:val="00BB3BF0"/>
    <w:rsid w:val="00BB47AB"/>
    <w:rsid w:val="00BB4838"/>
    <w:rsid w:val="00BB49F7"/>
    <w:rsid w:val="00BB4BFA"/>
    <w:rsid w:val="00BB4C1A"/>
    <w:rsid w:val="00BB4D79"/>
    <w:rsid w:val="00BB5040"/>
    <w:rsid w:val="00BB5A3D"/>
    <w:rsid w:val="00BB5BBD"/>
    <w:rsid w:val="00BB5D6F"/>
    <w:rsid w:val="00BB656C"/>
    <w:rsid w:val="00BB660F"/>
    <w:rsid w:val="00BB68EF"/>
    <w:rsid w:val="00BB72A0"/>
    <w:rsid w:val="00BB79B7"/>
    <w:rsid w:val="00BC016B"/>
    <w:rsid w:val="00BC024D"/>
    <w:rsid w:val="00BC0995"/>
    <w:rsid w:val="00BC0A73"/>
    <w:rsid w:val="00BC1106"/>
    <w:rsid w:val="00BC1364"/>
    <w:rsid w:val="00BC28ED"/>
    <w:rsid w:val="00BC2FE2"/>
    <w:rsid w:val="00BC3242"/>
    <w:rsid w:val="00BC3571"/>
    <w:rsid w:val="00BC391E"/>
    <w:rsid w:val="00BC3C5D"/>
    <w:rsid w:val="00BC456E"/>
    <w:rsid w:val="00BC4712"/>
    <w:rsid w:val="00BC4938"/>
    <w:rsid w:val="00BC4D42"/>
    <w:rsid w:val="00BC50D6"/>
    <w:rsid w:val="00BC5CD0"/>
    <w:rsid w:val="00BC6516"/>
    <w:rsid w:val="00BC65C4"/>
    <w:rsid w:val="00BC66E3"/>
    <w:rsid w:val="00BC690E"/>
    <w:rsid w:val="00BC6D1B"/>
    <w:rsid w:val="00BC73B7"/>
    <w:rsid w:val="00BC7AD7"/>
    <w:rsid w:val="00BC7B06"/>
    <w:rsid w:val="00BC7D57"/>
    <w:rsid w:val="00BD03FB"/>
    <w:rsid w:val="00BD0BD3"/>
    <w:rsid w:val="00BD0DCE"/>
    <w:rsid w:val="00BD0EA7"/>
    <w:rsid w:val="00BD134E"/>
    <w:rsid w:val="00BD1479"/>
    <w:rsid w:val="00BD18AC"/>
    <w:rsid w:val="00BD1DF4"/>
    <w:rsid w:val="00BD1EB3"/>
    <w:rsid w:val="00BD23CE"/>
    <w:rsid w:val="00BD2515"/>
    <w:rsid w:val="00BD2CA1"/>
    <w:rsid w:val="00BD2E7F"/>
    <w:rsid w:val="00BD35EF"/>
    <w:rsid w:val="00BD36E9"/>
    <w:rsid w:val="00BD36EB"/>
    <w:rsid w:val="00BD39D4"/>
    <w:rsid w:val="00BD3A20"/>
    <w:rsid w:val="00BD3B82"/>
    <w:rsid w:val="00BD40DA"/>
    <w:rsid w:val="00BD478B"/>
    <w:rsid w:val="00BD4BF4"/>
    <w:rsid w:val="00BD5004"/>
    <w:rsid w:val="00BD511D"/>
    <w:rsid w:val="00BD5199"/>
    <w:rsid w:val="00BD55DC"/>
    <w:rsid w:val="00BD5CB2"/>
    <w:rsid w:val="00BD5D2A"/>
    <w:rsid w:val="00BD5EF5"/>
    <w:rsid w:val="00BD678E"/>
    <w:rsid w:val="00BD6886"/>
    <w:rsid w:val="00BD7009"/>
    <w:rsid w:val="00BD71B0"/>
    <w:rsid w:val="00BD7620"/>
    <w:rsid w:val="00BD7728"/>
    <w:rsid w:val="00BD786B"/>
    <w:rsid w:val="00BD7A4F"/>
    <w:rsid w:val="00BE0903"/>
    <w:rsid w:val="00BE0A9A"/>
    <w:rsid w:val="00BE140C"/>
    <w:rsid w:val="00BE160A"/>
    <w:rsid w:val="00BE185C"/>
    <w:rsid w:val="00BE1A9F"/>
    <w:rsid w:val="00BE216A"/>
    <w:rsid w:val="00BE21C9"/>
    <w:rsid w:val="00BE26AA"/>
    <w:rsid w:val="00BE29A6"/>
    <w:rsid w:val="00BE3729"/>
    <w:rsid w:val="00BE41F7"/>
    <w:rsid w:val="00BE4D25"/>
    <w:rsid w:val="00BE4DA4"/>
    <w:rsid w:val="00BE5673"/>
    <w:rsid w:val="00BE57D7"/>
    <w:rsid w:val="00BE5CAB"/>
    <w:rsid w:val="00BE604D"/>
    <w:rsid w:val="00BE61FB"/>
    <w:rsid w:val="00BE63F3"/>
    <w:rsid w:val="00BE63F7"/>
    <w:rsid w:val="00BE678E"/>
    <w:rsid w:val="00BE6C4A"/>
    <w:rsid w:val="00BE6E98"/>
    <w:rsid w:val="00BE7128"/>
    <w:rsid w:val="00BE7FCA"/>
    <w:rsid w:val="00BF04BE"/>
    <w:rsid w:val="00BF05CF"/>
    <w:rsid w:val="00BF062B"/>
    <w:rsid w:val="00BF08A5"/>
    <w:rsid w:val="00BF0C96"/>
    <w:rsid w:val="00BF1B44"/>
    <w:rsid w:val="00BF1F5A"/>
    <w:rsid w:val="00BF2766"/>
    <w:rsid w:val="00BF291E"/>
    <w:rsid w:val="00BF2EB3"/>
    <w:rsid w:val="00BF3437"/>
    <w:rsid w:val="00BF39E2"/>
    <w:rsid w:val="00BF3C06"/>
    <w:rsid w:val="00BF3EC1"/>
    <w:rsid w:val="00BF44D9"/>
    <w:rsid w:val="00BF4AF6"/>
    <w:rsid w:val="00BF4B90"/>
    <w:rsid w:val="00BF4D2C"/>
    <w:rsid w:val="00BF5162"/>
    <w:rsid w:val="00BF59BF"/>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1913"/>
    <w:rsid w:val="00C02346"/>
    <w:rsid w:val="00C02358"/>
    <w:rsid w:val="00C0343F"/>
    <w:rsid w:val="00C03C74"/>
    <w:rsid w:val="00C03CC6"/>
    <w:rsid w:val="00C03DE3"/>
    <w:rsid w:val="00C04398"/>
    <w:rsid w:val="00C04434"/>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07169"/>
    <w:rsid w:val="00C073A4"/>
    <w:rsid w:val="00C07FAD"/>
    <w:rsid w:val="00C1059C"/>
    <w:rsid w:val="00C10B5C"/>
    <w:rsid w:val="00C10CA7"/>
    <w:rsid w:val="00C10EA2"/>
    <w:rsid w:val="00C11071"/>
    <w:rsid w:val="00C114B2"/>
    <w:rsid w:val="00C11707"/>
    <w:rsid w:val="00C117E2"/>
    <w:rsid w:val="00C11853"/>
    <w:rsid w:val="00C12616"/>
    <w:rsid w:val="00C128D3"/>
    <w:rsid w:val="00C12B62"/>
    <w:rsid w:val="00C12E6E"/>
    <w:rsid w:val="00C12FF6"/>
    <w:rsid w:val="00C131A7"/>
    <w:rsid w:val="00C1347E"/>
    <w:rsid w:val="00C13DDF"/>
    <w:rsid w:val="00C14222"/>
    <w:rsid w:val="00C14292"/>
    <w:rsid w:val="00C143AD"/>
    <w:rsid w:val="00C144DC"/>
    <w:rsid w:val="00C14A90"/>
    <w:rsid w:val="00C14B67"/>
    <w:rsid w:val="00C14C64"/>
    <w:rsid w:val="00C15A92"/>
    <w:rsid w:val="00C16476"/>
    <w:rsid w:val="00C1688B"/>
    <w:rsid w:val="00C16963"/>
    <w:rsid w:val="00C16D3F"/>
    <w:rsid w:val="00C173EB"/>
    <w:rsid w:val="00C1772F"/>
    <w:rsid w:val="00C17D33"/>
    <w:rsid w:val="00C17F6D"/>
    <w:rsid w:val="00C2061C"/>
    <w:rsid w:val="00C20812"/>
    <w:rsid w:val="00C208E3"/>
    <w:rsid w:val="00C20F37"/>
    <w:rsid w:val="00C216CF"/>
    <w:rsid w:val="00C218CB"/>
    <w:rsid w:val="00C21B9A"/>
    <w:rsid w:val="00C21D02"/>
    <w:rsid w:val="00C22EC3"/>
    <w:rsid w:val="00C23A3D"/>
    <w:rsid w:val="00C24036"/>
    <w:rsid w:val="00C240FE"/>
    <w:rsid w:val="00C248CE"/>
    <w:rsid w:val="00C24DDC"/>
    <w:rsid w:val="00C2512E"/>
    <w:rsid w:val="00C25135"/>
    <w:rsid w:val="00C25F77"/>
    <w:rsid w:val="00C263A0"/>
    <w:rsid w:val="00C26840"/>
    <w:rsid w:val="00C27171"/>
    <w:rsid w:val="00C27961"/>
    <w:rsid w:val="00C30030"/>
    <w:rsid w:val="00C30202"/>
    <w:rsid w:val="00C30313"/>
    <w:rsid w:val="00C30F1F"/>
    <w:rsid w:val="00C31A66"/>
    <w:rsid w:val="00C32110"/>
    <w:rsid w:val="00C32521"/>
    <w:rsid w:val="00C33146"/>
    <w:rsid w:val="00C33195"/>
    <w:rsid w:val="00C33938"/>
    <w:rsid w:val="00C33A0A"/>
    <w:rsid w:val="00C34235"/>
    <w:rsid w:val="00C344C1"/>
    <w:rsid w:val="00C3466F"/>
    <w:rsid w:val="00C34674"/>
    <w:rsid w:val="00C3490C"/>
    <w:rsid w:val="00C356D2"/>
    <w:rsid w:val="00C359F9"/>
    <w:rsid w:val="00C3681A"/>
    <w:rsid w:val="00C37157"/>
    <w:rsid w:val="00C37A47"/>
    <w:rsid w:val="00C37EC9"/>
    <w:rsid w:val="00C37F16"/>
    <w:rsid w:val="00C40239"/>
    <w:rsid w:val="00C40702"/>
    <w:rsid w:val="00C40961"/>
    <w:rsid w:val="00C419BC"/>
    <w:rsid w:val="00C41D2A"/>
    <w:rsid w:val="00C42924"/>
    <w:rsid w:val="00C42E87"/>
    <w:rsid w:val="00C4391E"/>
    <w:rsid w:val="00C439FC"/>
    <w:rsid w:val="00C43EC0"/>
    <w:rsid w:val="00C43F79"/>
    <w:rsid w:val="00C4469F"/>
    <w:rsid w:val="00C446D9"/>
    <w:rsid w:val="00C45512"/>
    <w:rsid w:val="00C4578D"/>
    <w:rsid w:val="00C45943"/>
    <w:rsid w:val="00C46693"/>
    <w:rsid w:val="00C46A11"/>
    <w:rsid w:val="00C47162"/>
    <w:rsid w:val="00C4784B"/>
    <w:rsid w:val="00C47F0B"/>
    <w:rsid w:val="00C51652"/>
    <w:rsid w:val="00C519BB"/>
    <w:rsid w:val="00C519CA"/>
    <w:rsid w:val="00C51C3E"/>
    <w:rsid w:val="00C51DE2"/>
    <w:rsid w:val="00C520CF"/>
    <w:rsid w:val="00C521F2"/>
    <w:rsid w:val="00C5262E"/>
    <w:rsid w:val="00C52BFA"/>
    <w:rsid w:val="00C53D1D"/>
    <w:rsid w:val="00C53DE3"/>
    <w:rsid w:val="00C53DF7"/>
    <w:rsid w:val="00C5403A"/>
    <w:rsid w:val="00C5419A"/>
    <w:rsid w:val="00C546D7"/>
    <w:rsid w:val="00C54AC0"/>
    <w:rsid w:val="00C55108"/>
    <w:rsid w:val="00C555D0"/>
    <w:rsid w:val="00C557E4"/>
    <w:rsid w:val="00C55AA1"/>
    <w:rsid w:val="00C55B8F"/>
    <w:rsid w:val="00C55C35"/>
    <w:rsid w:val="00C56354"/>
    <w:rsid w:val="00C56831"/>
    <w:rsid w:val="00C568A7"/>
    <w:rsid w:val="00C56974"/>
    <w:rsid w:val="00C5719C"/>
    <w:rsid w:val="00C5733D"/>
    <w:rsid w:val="00C57635"/>
    <w:rsid w:val="00C57F6E"/>
    <w:rsid w:val="00C600DE"/>
    <w:rsid w:val="00C60569"/>
    <w:rsid w:val="00C605D0"/>
    <w:rsid w:val="00C6076F"/>
    <w:rsid w:val="00C609A3"/>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9F4"/>
    <w:rsid w:val="00C64CC3"/>
    <w:rsid w:val="00C64EB1"/>
    <w:rsid w:val="00C656B3"/>
    <w:rsid w:val="00C65BC2"/>
    <w:rsid w:val="00C65FBC"/>
    <w:rsid w:val="00C660D3"/>
    <w:rsid w:val="00C6785B"/>
    <w:rsid w:val="00C6793E"/>
    <w:rsid w:val="00C67C7E"/>
    <w:rsid w:val="00C67CAE"/>
    <w:rsid w:val="00C67E53"/>
    <w:rsid w:val="00C7047A"/>
    <w:rsid w:val="00C704F6"/>
    <w:rsid w:val="00C706B1"/>
    <w:rsid w:val="00C70944"/>
    <w:rsid w:val="00C70A50"/>
    <w:rsid w:val="00C70B82"/>
    <w:rsid w:val="00C70DED"/>
    <w:rsid w:val="00C71096"/>
    <w:rsid w:val="00C71170"/>
    <w:rsid w:val="00C71319"/>
    <w:rsid w:val="00C7169B"/>
    <w:rsid w:val="00C71A58"/>
    <w:rsid w:val="00C71B41"/>
    <w:rsid w:val="00C71CD9"/>
    <w:rsid w:val="00C7200E"/>
    <w:rsid w:val="00C7212F"/>
    <w:rsid w:val="00C728F4"/>
    <w:rsid w:val="00C72AC6"/>
    <w:rsid w:val="00C737D2"/>
    <w:rsid w:val="00C73CAE"/>
    <w:rsid w:val="00C73EFB"/>
    <w:rsid w:val="00C73F9A"/>
    <w:rsid w:val="00C741B8"/>
    <w:rsid w:val="00C749D2"/>
    <w:rsid w:val="00C74BB9"/>
    <w:rsid w:val="00C754C4"/>
    <w:rsid w:val="00C756CC"/>
    <w:rsid w:val="00C75827"/>
    <w:rsid w:val="00C7605D"/>
    <w:rsid w:val="00C765B1"/>
    <w:rsid w:val="00C7728B"/>
    <w:rsid w:val="00C774DE"/>
    <w:rsid w:val="00C7777D"/>
    <w:rsid w:val="00C77E35"/>
    <w:rsid w:val="00C77E83"/>
    <w:rsid w:val="00C80059"/>
    <w:rsid w:val="00C8005F"/>
    <w:rsid w:val="00C8012B"/>
    <w:rsid w:val="00C803A4"/>
    <w:rsid w:val="00C8080C"/>
    <w:rsid w:val="00C809F6"/>
    <w:rsid w:val="00C80A3B"/>
    <w:rsid w:val="00C80C54"/>
    <w:rsid w:val="00C80C68"/>
    <w:rsid w:val="00C80D3D"/>
    <w:rsid w:val="00C81533"/>
    <w:rsid w:val="00C817B9"/>
    <w:rsid w:val="00C81F2A"/>
    <w:rsid w:val="00C82156"/>
    <w:rsid w:val="00C82D5E"/>
    <w:rsid w:val="00C82FAE"/>
    <w:rsid w:val="00C8321E"/>
    <w:rsid w:val="00C83458"/>
    <w:rsid w:val="00C8385F"/>
    <w:rsid w:val="00C83D5A"/>
    <w:rsid w:val="00C83DD1"/>
    <w:rsid w:val="00C84087"/>
    <w:rsid w:val="00C842AD"/>
    <w:rsid w:val="00C8436E"/>
    <w:rsid w:val="00C84514"/>
    <w:rsid w:val="00C8494A"/>
    <w:rsid w:val="00C84A28"/>
    <w:rsid w:val="00C84F80"/>
    <w:rsid w:val="00C85534"/>
    <w:rsid w:val="00C8563B"/>
    <w:rsid w:val="00C85BF3"/>
    <w:rsid w:val="00C85C6D"/>
    <w:rsid w:val="00C85F7D"/>
    <w:rsid w:val="00C86851"/>
    <w:rsid w:val="00C86E95"/>
    <w:rsid w:val="00C86F6D"/>
    <w:rsid w:val="00C87066"/>
    <w:rsid w:val="00C872E2"/>
    <w:rsid w:val="00C8756A"/>
    <w:rsid w:val="00C87F61"/>
    <w:rsid w:val="00C90A2B"/>
    <w:rsid w:val="00C91058"/>
    <w:rsid w:val="00C9127F"/>
    <w:rsid w:val="00C9144E"/>
    <w:rsid w:val="00C9190C"/>
    <w:rsid w:val="00C91F45"/>
    <w:rsid w:val="00C91F8E"/>
    <w:rsid w:val="00C9200E"/>
    <w:rsid w:val="00C92593"/>
    <w:rsid w:val="00C929BF"/>
    <w:rsid w:val="00C92AAC"/>
    <w:rsid w:val="00C93063"/>
    <w:rsid w:val="00C9397C"/>
    <w:rsid w:val="00C93B82"/>
    <w:rsid w:val="00C9497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027C"/>
    <w:rsid w:val="00CA204D"/>
    <w:rsid w:val="00CA2DAD"/>
    <w:rsid w:val="00CA2E5B"/>
    <w:rsid w:val="00CA3292"/>
    <w:rsid w:val="00CA35BF"/>
    <w:rsid w:val="00CA383D"/>
    <w:rsid w:val="00CA3B0F"/>
    <w:rsid w:val="00CA3B36"/>
    <w:rsid w:val="00CA3D8A"/>
    <w:rsid w:val="00CA3E06"/>
    <w:rsid w:val="00CA433E"/>
    <w:rsid w:val="00CA4660"/>
    <w:rsid w:val="00CA4686"/>
    <w:rsid w:val="00CA4726"/>
    <w:rsid w:val="00CA4934"/>
    <w:rsid w:val="00CA5546"/>
    <w:rsid w:val="00CA5AF9"/>
    <w:rsid w:val="00CA5D4C"/>
    <w:rsid w:val="00CA5EE1"/>
    <w:rsid w:val="00CA66FE"/>
    <w:rsid w:val="00CA6C75"/>
    <w:rsid w:val="00CA7162"/>
    <w:rsid w:val="00CA733C"/>
    <w:rsid w:val="00CA77D8"/>
    <w:rsid w:val="00CA77F6"/>
    <w:rsid w:val="00CA7E66"/>
    <w:rsid w:val="00CB0BEE"/>
    <w:rsid w:val="00CB0C1A"/>
    <w:rsid w:val="00CB0FF2"/>
    <w:rsid w:val="00CB10C2"/>
    <w:rsid w:val="00CB17C7"/>
    <w:rsid w:val="00CB1818"/>
    <w:rsid w:val="00CB1BA8"/>
    <w:rsid w:val="00CB1C16"/>
    <w:rsid w:val="00CB25C2"/>
    <w:rsid w:val="00CB2C3B"/>
    <w:rsid w:val="00CB3B47"/>
    <w:rsid w:val="00CB4125"/>
    <w:rsid w:val="00CB4260"/>
    <w:rsid w:val="00CB4590"/>
    <w:rsid w:val="00CB4631"/>
    <w:rsid w:val="00CB4741"/>
    <w:rsid w:val="00CB4B8D"/>
    <w:rsid w:val="00CB4E04"/>
    <w:rsid w:val="00CB5D6A"/>
    <w:rsid w:val="00CB689B"/>
    <w:rsid w:val="00CB6928"/>
    <w:rsid w:val="00CB6AB7"/>
    <w:rsid w:val="00CB6F4F"/>
    <w:rsid w:val="00CB7451"/>
    <w:rsid w:val="00CB7653"/>
    <w:rsid w:val="00CB7F03"/>
    <w:rsid w:val="00CC01F0"/>
    <w:rsid w:val="00CC05DA"/>
    <w:rsid w:val="00CC05E9"/>
    <w:rsid w:val="00CC0680"/>
    <w:rsid w:val="00CC1148"/>
    <w:rsid w:val="00CC1590"/>
    <w:rsid w:val="00CC198A"/>
    <w:rsid w:val="00CC2887"/>
    <w:rsid w:val="00CC28B9"/>
    <w:rsid w:val="00CC2A93"/>
    <w:rsid w:val="00CC4952"/>
    <w:rsid w:val="00CC4E81"/>
    <w:rsid w:val="00CC5013"/>
    <w:rsid w:val="00CC54B9"/>
    <w:rsid w:val="00CC564E"/>
    <w:rsid w:val="00CC57D3"/>
    <w:rsid w:val="00CC5893"/>
    <w:rsid w:val="00CC5F10"/>
    <w:rsid w:val="00CC5FD2"/>
    <w:rsid w:val="00CC60A5"/>
    <w:rsid w:val="00CC6D28"/>
    <w:rsid w:val="00CC7D7E"/>
    <w:rsid w:val="00CD00A4"/>
    <w:rsid w:val="00CD0362"/>
    <w:rsid w:val="00CD0632"/>
    <w:rsid w:val="00CD09D5"/>
    <w:rsid w:val="00CD1243"/>
    <w:rsid w:val="00CD16DD"/>
    <w:rsid w:val="00CD16E2"/>
    <w:rsid w:val="00CD19FD"/>
    <w:rsid w:val="00CD1DF0"/>
    <w:rsid w:val="00CD1EB5"/>
    <w:rsid w:val="00CD28F2"/>
    <w:rsid w:val="00CD2E43"/>
    <w:rsid w:val="00CD2F0D"/>
    <w:rsid w:val="00CD3692"/>
    <w:rsid w:val="00CD3BF5"/>
    <w:rsid w:val="00CD4065"/>
    <w:rsid w:val="00CD43A0"/>
    <w:rsid w:val="00CD4C42"/>
    <w:rsid w:val="00CD4CA2"/>
    <w:rsid w:val="00CD4DEE"/>
    <w:rsid w:val="00CD502C"/>
    <w:rsid w:val="00CD5746"/>
    <w:rsid w:val="00CD6015"/>
    <w:rsid w:val="00CD6156"/>
    <w:rsid w:val="00CD6504"/>
    <w:rsid w:val="00CD670A"/>
    <w:rsid w:val="00CD73BD"/>
    <w:rsid w:val="00CD742B"/>
    <w:rsid w:val="00CD7437"/>
    <w:rsid w:val="00CD762B"/>
    <w:rsid w:val="00CD7C6A"/>
    <w:rsid w:val="00CE022C"/>
    <w:rsid w:val="00CE0EC0"/>
    <w:rsid w:val="00CE0FC2"/>
    <w:rsid w:val="00CE12DB"/>
    <w:rsid w:val="00CE1651"/>
    <w:rsid w:val="00CE1C55"/>
    <w:rsid w:val="00CE1D83"/>
    <w:rsid w:val="00CE1E8D"/>
    <w:rsid w:val="00CE1FA6"/>
    <w:rsid w:val="00CE202B"/>
    <w:rsid w:val="00CE261A"/>
    <w:rsid w:val="00CE291A"/>
    <w:rsid w:val="00CE364A"/>
    <w:rsid w:val="00CE3A18"/>
    <w:rsid w:val="00CE3FC3"/>
    <w:rsid w:val="00CE405D"/>
    <w:rsid w:val="00CE406B"/>
    <w:rsid w:val="00CE425A"/>
    <w:rsid w:val="00CE44B3"/>
    <w:rsid w:val="00CE4E08"/>
    <w:rsid w:val="00CE5083"/>
    <w:rsid w:val="00CE5417"/>
    <w:rsid w:val="00CE5445"/>
    <w:rsid w:val="00CE5A2C"/>
    <w:rsid w:val="00CE5FCC"/>
    <w:rsid w:val="00CE61B1"/>
    <w:rsid w:val="00CE67F9"/>
    <w:rsid w:val="00CE69FE"/>
    <w:rsid w:val="00CE6BCC"/>
    <w:rsid w:val="00CE7381"/>
    <w:rsid w:val="00CE741E"/>
    <w:rsid w:val="00CE755A"/>
    <w:rsid w:val="00CE7642"/>
    <w:rsid w:val="00CE79FE"/>
    <w:rsid w:val="00CE7CE4"/>
    <w:rsid w:val="00CF039A"/>
    <w:rsid w:val="00CF0878"/>
    <w:rsid w:val="00CF0C75"/>
    <w:rsid w:val="00CF0DAF"/>
    <w:rsid w:val="00CF0DB5"/>
    <w:rsid w:val="00CF1620"/>
    <w:rsid w:val="00CF1FA1"/>
    <w:rsid w:val="00CF29BF"/>
    <w:rsid w:val="00CF2D07"/>
    <w:rsid w:val="00CF3B7F"/>
    <w:rsid w:val="00CF3C4D"/>
    <w:rsid w:val="00CF4270"/>
    <w:rsid w:val="00CF4442"/>
    <w:rsid w:val="00CF4634"/>
    <w:rsid w:val="00CF4F24"/>
    <w:rsid w:val="00CF503A"/>
    <w:rsid w:val="00CF5AB5"/>
    <w:rsid w:val="00CF5AF7"/>
    <w:rsid w:val="00CF5F31"/>
    <w:rsid w:val="00CF6052"/>
    <w:rsid w:val="00CF60F3"/>
    <w:rsid w:val="00CF62D2"/>
    <w:rsid w:val="00CF683F"/>
    <w:rsid w:val="00CF6BBB"/>
    <w:rsid w:val="00CF6E05"/>
    <w:rsid w:val="00CF6F94"/>
    <w:rsid w:val="00D002F0"/>
    <w:rsid w:val="00D00E69"/>
    <w:rsid w:val="00D01035"/>
    <w:rsid w:val="00D010EE"/>
    <w:rsid w:val="00D01BD9"/>
    <w:rsid w:val="00D022F3"/>
    <w:rsid w:val="00D02A71"/>
    <w:rsid w:val="00D02C7C"/>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7A6"/>
    <w:rsid w:val="00D10BB5"/>
    <w:rsid w:val="00D10E7F"/>
    <w:rsid w:val="00D10EE9"/>
    <w:rsid w:val="00D1112C"/>
    <w:rsid w:val="00D11376"/>
    <w:rsid w:val="00D11918"/>
    <w:rsid w:val="00D120FB"/>
    <w:rsid w:val="00D1251D"/>
    <w:rsid w:val="00D12532"/>
    <w:rsid w:val="00D12562"/>
    <w:rsid w:val="00D129F0"/>
    <w:rsid w:val="00D12D24"/>
    <w:rsid w:val="00D13246"/>
    <w:rsid w:val="00D13322"/>
    <w:rsid w:val="00D137F2"/>
    <w:rsid w:val="00D13919"/>
    <w:rsid w:val="00D13B82"/>
    <w:rsid w:val="00D13C51"/>
    <w:rsid w:val="00D14718"/>
    <w:rsid w:val="00D1474B"/>
    <w:rsid w:val="00D14F49"/>
    <w:rsid w:val="00D15150"/>
    <w:rsid w:val="00D1544E"/>
    <w:rsid w:val="00D157C0"/>
    <w:rsid w:val="00D159D0"/>
    <w:rsid w:val="00D15C71"/>
    <w:rsid w:val="00D15FFD"/>
    <w:rsid w:val="00D1618E"/>
    <w:rsid w:val="00D16374"/>
    <w:rsid w:val="00D17727"/>
    <w:rsid w:val="00D17736"/>
    <w:rsid w:val="00D17964"/>
    <w:rsid w:val="00D203CC"/>
    <w:rsid w:val="00D20475"/>
    <w:rsid w:val="00D20561"/>
    <w:rsid w:val="00D20D23"/>
    <w:rsid w:val="00D213C0"/>
    <w:rsid w:val="00D217BA"/>
    <w:rsid w:val="00D21B43"/>
    <w:rsid w:val="00D21DA2"/>
    <w:rsid w:val="00D21F31"/>
    <w:rsid w:val="00D22130"/>
    <w:rsid w:val="00D2279A"/>
    <w:rsid w:val="00D22BA5"/>
    <w:rsid w:val="00D22E32"/>
    <w:rsid w:val="00D23241"/>
    <w:rsid w:val="00D23318"/>
    <w:rsid w:val="00D233B8"/>
    <w:rsid w:val="00D235EF"/>
    <w:rsid w:val="00D24068"/>
    <w:rsid w:val="00D24470"/>
    <w:rsid w:val="00D247B0"/>
    <w:rsid w:val="00D24C12"/>
    <w:rsid w:val="00D24CF1"/>
    <w:rsid w:val="00D253D8"/>
    <w:rsid w:val="00D2592C"/>
    <w:rsid w:val="00D25C81"/>
    <w:rsid w:val="00D25E5A"/>
    <w:rsid w:val="00D26394"/>
    <w:rsid w:val="00D26AC8"/>
    <w:rsid w:val="00D26FAE"/>
    <w:rsid w:val="00D27207"/>
    <w:rsid w:val="00D27827"/>
    <w:rsid w:val="00D30FC4"/>
    <w:rsid w:val="00D3115A"/>
    <w:rsid w:val="00D312C0"/>
    <w:rsid w:val="00D31DCB"/>
    <w:rsid w:val="00D31DD8"/>
    <w:rsid w:val="00D3259F"/>
    <w:rsid w:val="00D329D0"/>
    <w:rsid w:val="00D32AB0"/>
    <w:rsid w:val="00D3345F"/>
    <w:rsid w:val="00D337A2"/>
    <w:rsid w:val="00D340C9"/>
    <w:rsid w:val="00D34837"/>
    <w:rsid w:val="00D34DE8"/>
    <w:rsid w:val="00D3520F"/>
    <w:rsid w:val="00D35BAF"/>
    <w:rsid w:val="00D35EDA"/>
    <w:rsid w:val="00D35FBF"/>
    <w:rsid w:val="00D36BF2"/>
    <w:rsid w:val="00D36F03"/>
    <w:rsid w:val="00D36FDA"/>
    <w:rsid w:val="00D37A7C"/>
    <w:rsid w:val="00D37BE7"/>
    <w:rsid w:val="00D404B1"/>
    <w:rsid w:val="00D408A5"/>
    <w:rsid w:val="00D40931"/>
    <w:rsid w:val="00D40E6A"/>
    <w:rsid w:val="00D41555"/>
    <w:rsid w:val="00D420C1"/>
    <w:rsid w:val="00D42107"/>
    <w:rsid w:val="00D42964"/>
    <w:rsid w:val="00D42B05"/>
    <w:rsid w:val="00D434D6"/>
    <w:rsid w:val="00D4361A"/>
    <w:rsid w:val="00D438C9"/>
    <w:rsid w:val="00D44489"/>
    <w:rsid w:val="00D448C6"/>
    <w:rsid w:val="00D44CF6"/>
    <w:rsid w:val="00D45384"/>
    <w:rsid w:val="00D455CF"/>
    <w:rsid w:val="00D4569A"/>
    <w:rsid w:val="00D45F1D"/>
    <w:rsid w:val="00D46243"/>
    <w:rsid w:val="00D46870"/>
    <w:rsid w:val="00D46EA1"/>
    <w:rsid w:val="00D47587"/>
    <w:rsid w:val="00D476EE"/>
    <w:rsid w:val="00D47CCB"/>
    <w:rsid w:val="00D47EEA"/>
    <w:rsid w:val="00D50151"/>
    <w:rsid w:val="00D501F5"/>
    <w:rsid w:val="00D5036F"/>
    <w:rsid w:val="00D50471"/>
    <w:rsid w:val="00D50ACD"/>
    <w:rsid w:val="00D514FC"/>
    <w:rsid w:val="00D5156F"/>
    <w:rsid w:val="00D5178F"/>
    <w:rsid w:val="00D51BBC"/>
    <w:rsid w:val="00D52012"/>
    <w:rsid w:val="00D5225F"/>
    <w:rsid w:val="00D52300"/>
    <w:rsid w:val="00D52516"/>
    <w:rsid w:val="00D527A1"/>
    <w:rsid w:val="00D52BF1"/>
    <w:rsid w:val="00D53A3B"/>
    <w:rsid w:val="00D53E1A"/>
    <w:rsid w:val="00D53FEB"/>
    <w:rsid w:val="00D54241"/>
    <w:rsid w:val="00D545DD"/>
    <w:rsid w:val="00D54C3B"/>
    <w:rsid w:val="00D54C3C"/>
    <w:rsid w:val="00D55069"/>
    <w:rsid w:val="00D553B2"/>
    <w:rsid w:val="00D55406"/>
    <w:rsid w:val="00D556A1"/>
    <w:rsid w:val="00D558DD"/>
    <w:rsid w:val="00D55966"/>
    <w:rsid w:val="00D55AE8"/>
    <w:rsid w:val="00D55D4D"/>
    <w:rsid w:val="00D56027"/>
    <w:rsid w:val="00D56086"/>
    <w:rsid w:val="00D56125"/>
    <w:rsid w:val="00D57148"/>
    <w:rsid w:val="00D571C1"/>
    <w:rsid w:val="00D571D3"/>
    <w:rsid w:val="00D572A4"/>
    <w:rsid w:val="00D57669"/>
    <w:rsid w:val="00D57789"/>
    <w:rsid w:val="00D57CE2"/>
    <w:rsid w:val="00D57D84"/>
    <w:rsid w:val="00D60933"/>
    <w:rsid w:val="00D60936"/>
    <w:rsid w:val="00D60C29"/>
    <w:rsid w:val="00D61253"/>
    <w:rsid w:val="00D613E6"/>
    <w:rsid w:val="00D620DD"/>
    <w:rsid w:val="00D62711"/>
    <w:rsid w:val="00D62F15"/>
    <w:rsid w:val="00D63004"/>
    <w:rsid w:val="00D63060"/>
    <w:rsid w:val="00D630B0"/>
    <w:rsid w:val="00D63138"/>
    <w:rsid w:val="00D6347E"/>
    <w:rsid w:val="00D63CD9"/>
    <w:rsid w:val="00D641C1"/>
    <w:rsid w:val="00D647AD"/>
    <w:rsid w:val="00D654EF"/>
    <w:rsid w:val="00D6555F"/>
    <w:rsid w:val="00D65D0A"/>
    <w:rsid w:val="00D66173"/>
    <w:rsid w:val="00D6662C"/>
    <w:rsid w:val="00D67370"/>
    <w:rsid w:val="00D67576"/>
    <w:rsid w:val="00D6766F"/>
    <w:rsid w:val="00D678BE"/>
    <w:rsid w:val="00D67ADC"/>
    <w:rsid w:val="00D7037D"/>
    <w:rsid w:val="00D70530"/>
    <w:rsid w:val="00D70C34"/>
    <w:rsid w:val="00D70D27"/>
    <w:rsid w:val="00D70F6E"/>
    <w:rsid w:val="00D71129"/>
    <w:rsid w:val="00D715D4"/>
    <w:rsid w:val="00D7189A"/>
    <w:rsid w:val="00D72026"/>
    <w:rsid w:val="00D72077"/>
    <w:rsid w:val="00D720CF"/>
    <w:rsid w:val="00D72338"/>
    <w:rsid w:val="00D73594"/>
    <w:rsid w:val="00D73651"/>
    <w:rsid w:val="00D73D02"/>
    <w:rsid w:val="00D73EE1"/>
    <w:rsid w:val="00D74291"/>
    <w:rsid w:val="00D742F5"/>
    <w:rsid w:val="00D7466B"/>
    <w:rsid w:val="00D75397"/>
    <w:rsid w:val="00D755E0"/>
    <w:rsid w:val="00D75CBF"/>
    <w:rsid w:val="00D75FCE"/>
    <w:rsid w:val="00D76DDD"/>
    <w:rsid w:val="00D76FE8"/>
    <w:rsid w:val="00D77AA6"/>
    <w:rsid w:val="00D77B5B"/>
    <w:rsid w:val="00D77C5C"/>
    <w:rsid w:val="00D8016E"/>
    <w:rsid w:val="00D801C7"/>
    <w:rsid w:val="00D80635"/>
    <w:rsid w:val="00D80678"/>
    <w:rsid w:val="00D81970"/>
    <w:rsid w:val="00D821BE"/>
    <w:rsid w:val="00D825E8"/>
    <w:rsid w:val="00D82CC5"/>
    <w:rsid w:val="00D847E3"/>
    <w:rsid w:val="00D84AB4"/>
    <w:rsid w:val="00D84C59"/>
    <w:rsid w:val="00D84DC7"/>
    <w:rsid w:val="00D85220"/>
    <w:rsid w:val="00D85441"/>
    <w:rsid w:val="00D855E7"/>
    <w:rsid w:val="00D862B5"/>
    <w:rsid w:val="00D863FD"/>
    <w:rsid w:val="00D8670D"/>
    <w:rsid w:val="00D8672E"/>
    <w:rsid w:val="00D86C10"/>
    <w:rsid w:val="00D870F6"/>
    <w:rsid w:val="00D87120"/>
    <w:rsid w:val="00D878F0"/>
    <w:rsid w:val="00D87BA3"/>
    <w:rsid w:val="00D87BF8"/>
    <w:rsid w:val="00D87C3E"/>
    <w:rsid w:val="00D87E26"/>
    <w:rsid w:val="00D900D4"/>
    <w:rsid w:val="00D902C4"/>
    <w:rsid w:val="00D9046B"/>
    <w:rsid w:val="00D908A7"/>
    <w:rsid w:val="00D90BDA"/>
    <w:rsid w:val="00D90E01"/>
    <w:rsid w:val="00D911E8"/>
    <w:rsid w:val="00D912C3"/>
    <w:rsid w:val="00D91893"/>
    <w:rsid w:val="00D91BA8"/>
    <w:rsid w:val="00D9211C"/>
    <w:rsid w:val="00D925B4"/>
    <w:rsid w:val="00D92768"/>
    <w:rsid w:val="00D92CE7"/>
    <w:rsid w:val="00D930A0"/>
    <w:rsid w:val="00D93268"/>
    <w:rsid w:val="00D9358E"/>
    <w:rsid w:val="00D93A41"/>
    <w:rsid w:val="00D94022"/>
    <w:rsid w:val="00D940EE"/>
    <w:rsid w:val="00D940EF"/>
    <w:rsid w:val="00D94412"/>
    <w:rsid w:val="00D94732"/>
    <w:rsid w:val="00D94864"/>
    <w:rsid w:val="00D94907"/>
    <w:rsid w:val="00D94B91"/>
    <w:rsid w:val="00D94D6A"/>
    <w:rsid w:val="00D95077"/>
    <w:rsid w:val="00D9508B"/>
    <w:rsid w:val="00D95884"/>
    <w:rsid w:val="00D95D5B"/>
    <w:rsid w:val="00D960F8"/>
    <w:rsid w:val="00D96108"/>
    <w:rsid w:val="00D961F8"/>
    <w:rsid w:val="00D96480"/>
    <w:rsid w:val="00D969FB"/>
    <w:rsid w:val="00D96ACB"/>
    <w:rsid w:val="00D96BAE"/>
    <w:rsid w:val="00D96CD6"/>
    <w:rsid w:val="00D978F6"/>
    <w:rsid w:val="00D97953"/>
    <w:rsid w:val="00D97BE6"/>
    <w:rsid w:val="00D97F00"/>
    <w:rsid w:val="00DA0397"/>
    <w:rsid w:val="00DA0478"/>
    <w:rsid w:val="00DA1D9A"/>
    <w:rsid w:val="00DA3041"/>
    <w:rsid w:val="00DA45EB"/>
    <w:rsid w:val="00DA47EA"/>
    <w:rsid w:val="00DA4B31"/>
    <w:rsid w:val="00DA5266"/>
    <w:rsid w:val="00DA5A21"/>
    <w:rsid w:val="00DA5A66"/>
    <w:rsid w:val="00DA5A69"/>
    <w:rsid w:val="00DA6677"/>
    <w:rsid w:val="00DA686A"/>
    <w:rsid w:val="00DA69FD"/>
    <w:rsid w:val="00DA6C65"/>
    <w:rsid w:val="00DA7461"/>
    <w:rsid w:val="00DA7E4B"/>
    <w:rsid w:val="00DB00C4"/>
    <w:rsid w:val="00DB02A1"/>
    <w:rsid w:val="00DB03A7"/>
    <w:rsid w:val="00DB03AC"/>
    <w:rsid w:val="00DB03AE"/>
    <w:rsid w:val="00DB0769"/>
    <w:rsid w:val="00DB0AA7"/>
    <w:rsid w:val="00DB0B5B"/>
    <w:rsid w:val="00DB17B1"/>
    <w:rsid w:val="00DB199F"/>
    <w:rsid w:val="00DB1C50"/>
    <w:rsid w:val="00DB218A"/>
    <w:rsid w:val="00DB2482"/>
    <w:rsid w:val="00DB248E"/>
    <w:rsid w:val="00DB2A75"/>
    <w:rsid w:val="00DB3329"/>
    <w:rsid w:val="00DB4741"/>
    <w:rsid w:val="00DB47A4"/>
    <w:rsid w:val="00DB48F8"/>
    <w:rsid w:val="00DB4AD6"/>
    <w:rsid w:val="00DB4FE0"/>
    <w:rsid w:val="00DB53D1"/>
    <w:rsid w:val="00DB5448"/>
    <w:rsid w:val="00DB565A"/>
    <w:rsid w:val="00DB5AFA"/>
    <w:rsid w:val="00DB5B41"/>
    <w:rsid w:val="00DB5BED"/>
    <w:rsid w:val="00DB6346"/>
    <w:rsid w:val="00DB6491"/>
    <w:rsid w:val="00DB6F5F"/>
    <w:rsid w:val="00DB7388"/>
    <w:rsid w:val="00DB776D"/>
    <w:rsid w:val="00DB7846"/>
    <w:rsid w:val="00DB7B64"/>
    <w:rsid w:val="00DB7D2D"/>
    <w:rsid w:val="00DB7FE7"/>
    <w:rsid w:val="00DC0173"/>
    <w:rsid w:val="00DC0BF9"/>
    <w:rsid w:val="00DC0C74"/>
    <w:rsid w:val="00DC0D0E"/>
    <w:rsid w:val="00DC0F1D"/>
    <w:rsid w:val="00DC17DA"/>
    <w:rsid w:val="00DC1C10"/>
    <w:rsid w:val="00DC1FF6"/>
    <w:rsid w:val="00DC22E2"/>
    <w:rsid w:val="00DC2B2B"/>
    <w:rsid w:val="00DC2F2D"/>
    <w:rsid w:val="00DC31E6"/>
    <w:rsid w:val="00DC404F"/>
    <w:rsid w:val="00DC43F3"/>
    <w:rsid w:val="00DC440E"/>
    <w:rsid w:val="00DC461E"/>
    <w:rsid w:val="00DC4DC0"/>
    <w:rsid w:val="00DC4F4C"/>
    <w:rsid w:val="00DC692D"/>
    <w:rsid w:val="00DC6B73"/>
    <w:rsid w:val="00DC784E"/>
    <w:rsid w:val="00DC7BF9"/>
    <w:rsid w:val="00DC7E68"/>
    <w:rsid w:val="00DD05B2"/>
    <w:rsid w:val="00DD0623"/>
    <w:rsid w:val="00DD1732"/>
    <w:rsid w:val="00DD1AB1"/>
    <w:rsid w:val="00DD1B8A"/>
    <w:rsid w:val="00DD1B9A"/>
    <w:rsid w:val="00DD1BBF"/>
    <w:rsid w:val="00DD1BFC"/>
    <w:rsid w:val="00DD24CB"/>
    <w:rsid w:val="00DD2826"/>
    <w:rsid w:val="00DD309F"/>
    <w:rsid w:val="00DD399C"/>
    <w:rsid w:val="00DD3D8B"/>
    <w:rsid w:val="00DD3D9C"/>
    <w:rsid w:val="00DD497E"/>
    <w:rsid w:val="00DD51D5"/>
    <w:rsid w:val="00DD5852"/>
    <w:rsid w:val="00DD5AF0"/>
    <w:rsid w:val="00DD5BEB"/>
    <w:rsid w:val="00DD5BFD"/>
    <w:rsid w:val="00DD5D10"/>
    <w:rsid w:val="00DD60EB"/>
    <w:rsid w:val="00DD6769"/>
    <w:rsid w:val="00DD69DF"/>
    <w:rsid w:val="00DD6C00"/>
    <w:rsid w:val="00DD6D36"/>
    <w:rsid w:val="00DD6D4A"/>
    <w:rsid w:val="00DD6E27"/>
    <w:rsid w:val="00DD7C37"/>
    <w:rsid w:val="00DE0261"/>
    <w:rsid w:val="00DE09BB"/>
    <w:rsid w:val="00DE0BCF"/>
    <w:rsid w:val="00DE0D06"/>
    <w:rsid w:val="00DE0D93"/>
    <w:rsid w:val="00DE109E"/>
    <w:rsid w:val="00DE111C"/>
    <w:rsid w:val="00DE11BB"/>
    <w:rsid w:val="00DE1700"/>
    <w:rsid w:val="00DE27F0"/>
    <w:rsid w:val="00DE2920"/>
    <w:rsid w:val="00DE2D4A"/>
    <w:rsid w:val="00DE3590"/>
    <w:rsid w:val="00DE38BA"/>
    <w:rsid w:val="00DE47AC"/>
    <w:rsid w:val="00DE4BD3"/>
    <w:rsid w:val="00DE4FA7"/>
    <w:rsid w:val="00DE52A7"/>
    <w:rsid w:val="00DE5825"/>
    <w:rsid w:val="00DE58CB"/>
    <w:rsid w:val="00DE5FFF"/>
    <w:rsid w:val="00DE66D3"/>
    <w:rsid w:val="00DE6A5A"/>
    <w:rsid w:val="00DE7098"/>
    <w:rsid w:val="00DE7313"/>
    <w:rsid w:val="00DE782A"/>
    <w:rsid w:val="00DE7F5D"/>
    <w:rsid w:val="00DF056A"/>
    <w:rsid w:val="00DF1323"/>
    <w:rsid w:val="00DF2109"/>
    <w:rsid w:val="00DF27DC"/>
    <w:rsid w:val="00DF358D"/>
    <w:rsid w:val="00DF36E2"/>
    <w:rsid w:val="00DF38DA"/>
    <w:rsid w:val="00DF3950"/>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07FAC"/>
    <w:rsid w:val="00E101E5"/>
    <w:rsid w:val="00E1027A"/>
    <w:rsid w:val="00E105D4"/>
    <w:rsid w:val="00E10A9F"/>
    <w:rsid w:val="00E10AAB"/>
    <w:rsid w:val="00E10B23"/>
    <w:rsid w:val="00E10CFD"/>
    <w:rsid w:val="00E110DB"/>
    <w:rsid w:val="00E11110"/>
    <w:rsid w:val="00E119CC"/>
    <w:rsid w:val="00E11BE1"/>
    <w:rsid w:val="00E11CC8"/>
    <w:rsid w:val="00E11D26"/>
    <w:rsid w:val="00E11D83"/>
    <w:rsid w:val="00E12AC7"/>
    <w:rsid w:val="00E131A7"/>
    <w:rsid w:val="00E13CB8"/>
    <w:rsid w:val="00E13FB0"/>
    <w:rsid w:val="00E1454A"/>
    <w:rsid w:val="00E14A54"/>
    <w:rsid w:val="00E14A6E"/>
    <w:rsid w:val="00E14A8D"/>
    <w:rsid w:val="00E15988"/>
    <w:rsid w:val="00E15CAD"/>
    <w:rsid w:val="00E15E3A"/>
    <w:rsid w:val="00E163F8"/>
    <w:rsid w:val="00E16410"/>
    <w:rsid w:val="00E1659D"/>
    <w:rsid w:val="00E16FAB"/>
    <w:rsid w:val="00E17444"/>
    <w:rsid w:val="00E1787E"/>
    <w:rsid w:val="00E178D0"/>
    <w:rsid w:val="00E20D70"/>
    <w:rsid w:val="00E20FEF"/>
    <w:rsid w:val="00E210C9"/>
    <w:rsid w:val="00E211AB"/>
    <w:rsid w:val="00E21542"/>
    <w:rsid w:val="00E21C62"/>
    <w:rsid w:val="00E22262"/>
    <w:rsid w:val="00E223C7"/>
    <w:rsid w:val="00E223EF"/>
    <w:rsid w:val="00E22452"/>
    <w:rsid w:val="00E227E2"/>
    <w:rsid w:val="00E2294A"/>
    <w:rsid w:val="00E2321E"/>
    <w:rsid w:val="00E2331D"/>
    <w:rsid w:val="00E235BB"/>
    <w:rsid w:val="00E23881"/>
    <w:rsid w:val="00E23886"/>
    <w:rsid w:val="00E23FD4"/>
    <w:rsid w:val="00E245BA"/>
    <w:rsid w:val="00E24AD3"/>
    <w:rsid w:val="00E25013"/>
    <w:rsid w:val="00E260AF"/>
    <w:rsid w:val="00E2615A"/>
    <w:rsid w:val="00E2661A"/>
    <w:rsid w:val="00E267BB"/>
    <w:rsid w:val="00E268A8"/>
    <w:rsid w:val="00E26B5C"/>
    <w:rsid w:val="00E27023"/>
    <w:rsid w:val="00E27E42"/>
    <w:rsid w:val="00E303F4"/>
    <w:rsid w:val="00E30891"/>
    <w:rsid w:val="00E31C01"/>
    <w:rsid w:val="00E31D30"/>
    <w:rsid w:val="00E32513"/>
    <w:rsid w:val="00E325D7"/>
    <w:rsid w:val="00E32E7A"/>
    <w:rsid w:val="00E34284"/>
    <w:rsid w:val="00E34408"/>
    <w:rsid w:val="00E353AC"/>
    <w:rsid w:val="00E358AA"/>
    <w:rsid w:val="00E35A87"/>
    <w:rsid w:val="00E361AB"/>
    <w:rsid w:val="00E36754"/>
    <w:rsid w:val="00E373BC"/>
    <w:rsid w:val="00E37CE5"/>
    <w:rsid w:val="00E40738"/>
    <w:rsid w:val="00E40D33"/>
    <w:rsid w:val="00E40E9D"/>
    <w:rsid w:val="00E41341"/>
    <w:rsid w:val="00E41514"/>
    <w:rsid w:val="00E41C19"/>
    <w:rsid w:val="00E42242"/>
    <w:rsid w:val="00E42E25"/>
    <w:rsid w:val="00E42F76"/>
    <w:rsid w:val="00E43426"/>
    <w:rsid w:val="00E445EF"/>
    <w:rsid w:val="00E4601F"/>
    <w:rsid w:val="00E468A1"/>
    <w:rsid w:val="00E46EDD"/>
    <w:rsid w:val="00E471B1"/>
    <w:rsid w:val="00E47460"/>
    <w:rsid w:val="00E479AA"/>
    <w:rsid w:val="00E47FB0"/>
    <w:rsid w:val="00E5018B"/>
    <w:rsid w:val="00E501CC"/>
    <w:rsid w:val="00E50BF4"/>
    <w:rsid w:val="00E515E8"/>
    <w:rsid w:val="00E51957"/>
    <w:rsid w:val="00E51A09"/>
    <w:rsid w:val="00E51AC1"/>
    <w:rsid w:val="00E51B0F"/>
    <w:rsid w:val="00E51B11"/>
    <w:rsid w:val="00E51B1D"/>
    <w:rsid w:val="00E51BD7"/>
    <w:rsid w:val="00E51D41"/>
    <w:rsid w:val="00E52718"/>
    <w:rsid w:val="00E52776"/>
    <w:rsid w:val="00E527BB"/>
    <w:rsid w:val="00E53A96"/>
    <w:rsid w:val="00E53B92"/>
    <w:rsid w:val="00E53BBB"/>
    <w:rsid w:val="00E540FA"/>
    <w:rsid w:val="00E542A2"/>
    <w:rsid w:val="00E54B64"/>
    <w:rsid w:val="00E5562F"/>
    <w:rsid w:val="00E56347"/>
    <w:rsid w:val="00E56687"/>
    <w:rsid w:val="00E568E8"/>
    <w:rsid w:val="00E5715A"/>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1F5F"/>
    <w:rsid w:val="00E621C2"/>
    <w:rsid w:val="00E625D0"/>
    <w:rsid w:val="00E627CE"/>
    <w:rsid w:val="00E62B2C"/>
    <w:rsid w:val="00E631F9"/>
    <w:rsid w:val="00E63326"/>
    <w:rsid w:val="00E63732"/>
    <w:rsid w:val="00E63966"/>
    <w:rsid w:val="00E63C13"/>
    <w:rsid w:val="00E643D7"/>
    <w:rsid w:val="00E64930"/>
    <w:rsid w:val="00E65029"/>
    <w:rsid w:val="00E65579"/>
    <w:rsid w:val="00E6563C"/>
    <w:rsid w:val="00E65DD2"/>
    <w:rsid w:val="00E65F1E"/>
    <w:rsid w:val="00E66B57"/>
    <w:rsid w:val="00E66BC6"/>
    <w:rsid w:val="00E66EC7"/>
    <w:rsid w:val="00E67807"/>
    <w:rsid w:val="00E67CCF"/>
    <w:rsid w:val="00E700B7"/>
    <w:rsid w:val="00E7020C"/>
    <w:rsid w:val="00E70CEC"/>
    <w:rsid w:val="00E70D3A"/>
    <w:rsid w:val="00E71059"/>
    <w:rsid w:val="00E7154C"/>
    <w:rsid w:val="00E71A20"/>
    <w:rsid w:val="00E71CE5"/>
    <w:rsid w:val="00E71F9A"/>
    <w:rsid w:val="00E725D5"/>
    <w:rsid w:val="00E72641"/>
    <w:rsid w:val="00E727EC"/>
    <w:rsid w:val="00E728F0"/>
    <w:rsid w:val="00E72931"/>
    <w:rsid w:val="00E72B47"/>
    <w:rsid w:val="00E73034"/>
    <w:rsid w:val="00E73064"/>
    <w:rsid w:val="00E733B7"/>
    <w:rsid w:val="00E7344C"/>
    <w:rsid w:val="00E73F0F"/>
    <w:rsid w:val="00E74128"/>
    <w:rsid w:val="00E748FC"/>
    <w:rsid w:val="00E74C40"/>
    <w:rsid w:val="00E74DDB"/>
    <w:rsid w:val="00E74FE1"/>
    <w:rsid w:val="00E75412"/>
    <w:rsid w:val="00E7550E"/>
    <w:rsid w:val="00E7555F"/>
    <w:rsid w:val="00E75AFF"/>
    <w:rsid w:val="00E75D54"/>
    <w:rsid w:val="00E76472"/>
    <w:rsid w:val="00E76914"/>
    <w:rsid w:val="00E76B8E"/>
    <w:rsid w:val="00E771FD"/>
    <w:rsid w:val="00E777E2"/>
    <w:rsid w:val="00E77891"/>
    <w:rsid w:val="00E7796D"/>
    <w:rsid w:val="00E77C0E"/>
    <w:rsid w:val="00E80E6D"/>
    <w:rsid w:val="00E8147E"/>
    <w:rsid w:val="00E81610"/>
    <w:rsid w:val="00E8289C"/>
    <w:rsid w:val="00E82CEC"/>
    <w:rsid w:val="00E82D52"/>
    <w:rsid w:val="00E83182"/>
    <w:rsid w:val="00E83B4F"/>
    <w:rsid w:val="00E84AFD"/>
    <w:rsid w:val="00E84EA5"/>
    <w:rsid w:val="00E84F57"/>
    <w:rsid w:val="00E86343"/>
    <w:rsid w:val="00E8643C"/>
    <w:rsid w:val="00E865A7"/>
    <w:rsid w:val="00E869AA"/>
    <w:rsid w:val="00E87961"/>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3547"/>
    <w:rsid w:val="00E942D0"/>
    <w:rsid w:val="00E94B7F"/>
    <w:rsid w:val="00E956BE"/>
    <w:rsid w:val="00E9580F"/>
    <w:rsid w:val="00E96047"/>
    <w:rsid w:val="00E960EA"/>
    <w:rsid w:val="00E963E9"/>
    <w:rsid w:val="00E96A02"/>
    <w:rsid w:val="00E96FA8"/>
    <w:rsid w:val="00E970C2"/>
    <w:rsid w:val="00E97378"/>
    <w:rsid w:val="00E97887"/>
    <w:rsid w:val="00E97BD2"/>
    <w:rsid w:val="00EA02F1"/>
    <w:rsid w:val="00EA0304"/>
    <w:rsid w:val="00EA0CFA"/>
    <w:rsid w:val="00EA1403"/>
    <w:rsid w:val="00EA1489"/>
    <w:rsid w:val="00EA1A92"/>
    <w:rsid w:val="00EA1B10"/>
    <w:rsid w:val="00EA1C5C"/>
    <w:rsid w:val="00EA2456"/>
    <w:rsid w:val="00EA263B"/>
    <w:rsid w:val="00EA2A83"/>
    <w:rsid w:val="00EA3348"/>
    <w:rsid w:val="00EA37D8"/>
    <w:rsid w:val="00EA477A"/>
    <w:rsid w:val="00EA49EB"/>
    <w:rsid w:val="00EA4D84"/>
    <w:rsid w:val="00EA5073"/>
    <w:rsid w:val="00EA54F1"/>
    <w:rsid w:val="00EA55F6"/>
    <w:rsid w:val="00EA5C2C"/>
    <w:rsid w:val="00EA5DB9"/>
    <w:rsid w:val="00EA6603"/>
    <w:rsid w:val="00EA68AC"/>
    <w:rsid w:val="00EA6C4F"/>
    <w:rsid w:val="00EA6CA1"/>
    <w:rsid w:val="00EA711F"/>
    <w:rsid w:val="00EA7557"/>
    <w:rsid w:val="00EA7685"/>
    <w:rsid w:val="00EA7C40"/>
    <w:rsid w:val="00EA7ECD"/>
    <w:rsid w:val="00EB0103"/>
    <w:rsid w:val="00EB049F"/>
    <w:rsid w:val="00EB0C61"/>
    <w:rsid w:val="00EB0F2D"/>
    <w:rsid w:val="00EB2532"/>
    <w:rsid w:val="00EB2F12"/>
    <w:rsid w:val="00EB3063"/>
    <w:rsid w:val="00EB313A"/>
    <w:rsid w:val="00EB33F0"/>
    <w:rsid w:val="00EB3DD6"/>
    <w:rsid w:val="00EB458D"/>
    <w:rsid w:val="00EB466D"/>
    <w:rsid w:val="00EB5179"/>
    <w:rsid w:val="00EB552F"/>
    <w:rsid w:val="00EB5749"/>
    <w:rsid w:val="00EB64BC"/>
    <w:rsid w:val="00EB73DB"/>
    <w:rsid w:val="00EB7CF5"/>
    <w:rsid w:val="00EB7E9B"/>
    <w:rsid w:val="00EC01AF"/>
    <w:rsid w:val="00EC01D8"/>
    <w:rsid w:val="00EC0D47"/>
    <w:rsid w:val="00EC1073"/>
    <w:rsid w:val="00EC109D"/>
    <w:rsid w:val="00EC165C"/>
    <w:rsid w:val="00EC167F"/>
    <w:rsid w:val="00EC17AE"/>
    <w:rsid w:val="00EC1DA7"/>
    <w:rsid w:val="00EC1F35"/>
    <w:rsid w:val="00EC264D"/>
    <w:rsid w:val="00EC366D"/>
    <w:rsid w:val="00EC3959"/>
    <w:rsid w:val="00EC3999"/>
    <w:rsid w:val="00EC3D2D"/>
    <w:rsid w:val="00EC4C28"/>
    <w:rsid w:val="00EC4DA9"/>
    <w:rsid w:val="00EC527C"/>
    <w:rsid w:val="00EC528C"/>
    <w:rsid w:val="00EC537B"/>
    <w:rsid w:val="00EC6B33"/>
    <w:rsid w:val="00EC7A7B"/>
    <w:rsid w:val="00EC7C23"/>
    <w:rsid w:val="00EC7E0E"/>
    <w:rsid w:val="00EC7F5A"/>
    <w:rsid w:val="00ED0637"/>
    <w:rsid w:val="00ED0AEC"/>
    <w:rsid w:val="00ED15F8"/>
    <w:rsid w:val="00ED2399"/>
    <w:rsid w:val="00ED259B"/>
    <w:rsid w:val="00ED291D"/>
    <w:rsid w:val="00ED29B9"/>
    <w:rsid w:val="00ED2B9E"/>
    <w:rsid w:val="00ED2C2E"/>
    <w:rsid w:val="00ED3750"/>
    <w:rsid w:val="00ED3B57"/>
    <w:rsid w:val="00ED3DC6"/>
    <w:rsid w:val="00ED42F1"/>
    <w:rsid w:val="00ED458A"/>
    <w:rsid w:val="00ED45DB"/>
    <w:rsid w:val="00ED4C33"/>
    <w:rsid w:val="00ED52E4"/>
    <w:rsid w:val="00ED55DB"/>
    <w:rsid w:val="00ED60E9"/>
    <w:rsid w:val="00ED62C6"/>
    <w:rsid w:val="00ED63A8"/>
    <w:rsid w:val="00ED6553"/>
    <w:rsid w:val="00ED6715"/>
    <w:rsid w:val="00ED6BE5"/>
    <w:rsid w:val="00ED7485"/>
    <w:rsid w:val="00ED7CA9"/>
    <w:rsid w:val="00EE0C6C"/>
    <w:rsid w:val="00EE0F6E"/>
    <w:rsid w:val="00EE1506"/>
    <w:rsid w:val="00EE1CF7"/>
    <w:rsid w:val="00EE1EEA"/>
    <w:rsid w:val="00EE2086"/>
    <w:rsid w:val="00EE208A"/>
    <w:rsid w:val="00EE22B9"/>
    <w:rsid w:val="00EE238B"/>
    <w:rsid w:val="00EE2CE7"/>
    <w:rsid w:val="00EE3102"/>
    <w:rsid w:val="00EE3398"/>
    <w:rsid w:val="00EE3C32"/>
    <w:rsid w:val="00EE428A"/>
    <w:rsid w:val="00EE446F"/>
    <w:rsid w:val="00EE448B"/>
    <w:rsid w:val="00EE4685"/>
    <w:rsid w:val="00EE4F14"/>
    <w:rsid w:val="00EE5586"/>
    <w:rsid w:val="00EE56E7"/>
    <w:rsid w:val="00EE5CA7"/>
    <w:rsid w:val="00EE68BD"/>
    <w:rsid w:val="00EE6DC0"/>
    <w:rsid w:val="00EE7161"/>
    <w:rsid w:val="00EE7221"/>
    <w:rsid w:val="00EE75E2"/>
    <w:rsid w:val="00EE7680"/>
    <w:rsid w:val="00EE78DF"/>
    <w:rsid w:val="00EE7A60"/>
    <w:rsid w:val="00EE7E65"/>
    <w:rsid w:val="00EF083E"/>
    <w:rsid w:val="00EF0AA3"/>
    <w:rsid w:val="00EF11A6"/>
    <w:rsid w:val="00EF15E8"/>
    <w:rsid w:val="00EF1CCE"/>
    <w:rsid w:val="00EF1ED0"/>
    <w:rsid w:val="00EF2321"/>
    <w:rsid w:val="00EF30F8"/>
    <w:rsid w:val="00EF3504"/>
    <w:rsid w:val="00EF3A52"/>
    <w:rsid w:val="00EF4438"/>
    <w:rsid w:val="00EF44CC"/>
    <w:rsid w:val="00EF4674"/>
    <w:rsid w:val="00EF4F75"/>
    <w:rsid w:val="00EF50D0"/>
    <w:rsid w:val="00EF5B97"/>
    <w:rsid w:val="00EF612C"/>
    <w:rsid w:val="00EF6871"/>
    <w:rsid w:val="00EF6D16"/>
    <w:rsid w:val="00EF6D7E"/>
    <w:rsid w:val="00EF70DB"/>
    <w:rsid w:val="00EF73C5"/>
    <w:rsid w:val="00EF7BEC"/>
    <w:rsid w:val="00F0011C"/>
    <w:rsid w:val="00F00433"/>
    <w:rsid w:val="00F012A4"/>
    <w:rsid w:val="00F01A11"/>
    <w:rsid w:val="00F01C82"/>
    <w:rsid w:val="00F02415"/>
    <w:rsid w:val="00F02692"/>
    <w:rsid w:val="00F026A8"/>
    <w:rsid w:val="00F02C61"/>
    <w:rsid w:val="00F03270"/>
    <w:rsid w:val="00F032AB"/>
    <w:rsid w:val="00F039B0"/>
    <w:rsid w:val="00F04137"/>
    <w:rsid w:val="00F0477C"/>
    <w:rsid w:val="00F0479E"/>
    <w:rsid w:val="00F05372"/>
    <w:rsid w:val="00F0572B"/>
    <w:rsid w:val="00F062E0"/>
    <w:rsid w:val="00F0641B"/>
    <w:rsid w:val="00F06581"/>
    <w:rsid w:val="00F0658D"/>
    <w:rsid w:val="00F065D6"/>
    <w:rsid w:val="00F068AA"/>
    <w:rsid w:val="00F06AF9"/>
    <w:rsid w:val="00F06D24"/>
    <w:rsid w:val="00F06DAD"/>
    <w:rsid w:val="00F06E97"/>
    <w:rsid w:val="00F0725A"/>
    <w:rsid w:val="00F072AA"/>
    <w:rsid w:val="00F0735B"/>
    <w:rsid w:val="00F07644"/>
    <w:rsid w:val="00F1007E"/>
    <w:rsid w:val="00F10148"/>
    <w:rsid w:val="00F1019D"/>
    <w:rsid w:val="00F102D2"/>
    <w:rsid w:val="00F1041B"/>
    <w:rsid w:val="00F1046A"/>
    <w:rsid w:val="00F108C6"/>
    <w:rsid w:val="00F10A91"/>
    <w:rsid w:val="00F115C5"/>
    <w:rsid w:val="00F1164C"/>
    <w:rsid w:val="00F1173B"/>
    <w:rsid w:val="00F11913"/>
    <w:rsid w:val="00F1192B"/>
    <w:rsid w:val="00F11C6B"/>
    <w:rsid w:val="00F12207"/>
    <w:rsid w:val="00F124D0"/>
    <w:rsid w:val="00F125D9"/>
    <w:rsid w:val="00F1279F"/>
    <w:rsid w:val="00F12D32"/>
    <w:rsid w:val="00F13585"/>
    <w:rsid w:val="00F1381B"/>
    <w:rsid w:val="00F138C2"/>
    <w:rsid w:val="00F13AA7"/>
    <w:rsid w:val="00F13DA7"/>
    <w:rsid w:val="00F141AC"/>
    <w:rsid w:val="00F1425C"/>
    <w:rsid w:val="00F142F9"/>
    <w:rsid w:val="00F14F09"/>
    <w:rsid w:val="00F1502D"/>
    <w:rsid w:val="00F15223"/>
    <w:rsid w:val="00F153FA"/>
    <w:rsid w:val="00F15C15"/>
    <w:rsid w:val="00F15D7D"/>
    <w:rsid w:val="00F16287"/>
    <w:rsid w:val="00F1665B"/>
    <w:rsid w:val="00F16703"/>
    <w:rsid w:val="00F16AFA"/>
    <w:rsid w:val="00F17882"/>
    <w:rsid w:val="00F17BFB"/>
    <w:rsid w:val="00F17EFB"/>
    <w:rsid w:val="00F205EA"/>
    <w:rsid w:val="00F20A79"/>
    <w:rsid w:val="00F20CF6"/>
    <w:rsid w:val="00F217F9"/>
    <w:rsid w:val="00F21901"/>
    <w:rsid w:val="00F22124"/>
    <w:rsid w:val="00F22392"/>
    <w:rsid w:val="00F22CD2"/>
    <w:rsid w:val="00F232F3"/>
    <w:rsid w:val="00F23C9C"/>
    <w:rsid w:val="00F23FBA"/>
    <w:rsid w:val="00F23FF5"/>
    <w:rsid w:val="00F243FC"/>
    <w:rsid w:val="00F24692"/>
    <w:rsid w:val="00F25CFE"/>
    <w:rsid w:val="00F26FB6"/>
    <w:rsid w:val="00F2727D"/>
    <w:rsid w:val="00F27EC0"/>
    <w:rsid w:val="00F3037D"/>
    <w:rsid w:val="00F30553"/>
    <w:rsid w:val="00F30929"/>
    <w:rsid w:val="00F30B96"/>
    <w:rsid w:val="00F31458"/>
    <w:rsid w:val="00F31A05"/>
    <w:rsid w:val="00F32B5C"/>
    <w:rsid w:val="00F32E18"/>
    <w:rsid w:val="00F3306F"/>
    <w:rsid w:val="00F330C6"/>
    <w:rsid w:val="00F33E83"/>
    <w:rsid w:val="00F33FE2"/>
    <w:rsid w:val="00F3401F"/>
    <w:rsid w:val="00F34387"/>
    <w:rsid w:val="00F34780"/>
    <w:rsid w:val="00F34C06"/>
    <w:rsid w:val="00F34C7B"/>
    <w:rsid w:val="00F34FF2"/>
    <w:rsid w:val="00F353CD"/>
    <w:rsid w:val="00F35740"/>
    <w:rsid w:val="00F35766"/>
    <w:rsid w:val="00F35A8C"/>
    <w:rsid w:val="00F36A4A"/>
    <w:rsid w:val="00F36EF7"/>
    <w:rsid w:val="00F3733F"/>
    <w:rsid w:val="00F3759E"/>
    <w:rsid w:val="00F377D9"/>
    <w:rsid w:val="00F407A7"/>
    <w:rsid w:val="00F40A35"/>
    <w:rsid w:val="00F413BB"/>
    <w:rsid w:val="00F41582"/>
    <w:rsid w:val="00F416CC"/>
    <w:rsid w:val="00F41B58"/>
    <w:rsid w:val="00F42097"/>
    <w:rsid w:val="00F420B9"/>
    <w:rsid w:val="00F42ADE"/>
    <w:rsid w:val="00F42CBD"/>
    <w:rsid w:val="00F436BB"/>
    <w:rsid w:val="00F438F7"/>
    <w:rsid w:val="00F43BF9"/>
    <w:rsid w:val="00F43CDA"/>
    <w:rsid w:val="00F43D12"/>
    <w:rsid w:val="00F441BE"/>
    <w:rsid w:val="00F447BE"/>
    <w:rsid w:val="00F44A21"/>
    <w:rsid w:val="00F44C31"/>
    <w:rsid w:val="00F44D55"/>
    <w:rsid w:val="00F44FC9"/>
    <w:rsid w:val="00F4547C"/>
    <w:rsid w:val="00F455D4"/>
    <w:rsid w:val="00F459A7"/>
    <w:rsid w:val="00F45FFF"/>
    <w:rsid w:val="00F46BD0"/>
    <w:rsid w:val="00F46BEA"/>
    <w:rsid w:val="00F4710F"/>
    <w:rsid w:val="00F479DA"/>
    <w:rsid w:val="00F47A31"/>
    <w:rsid w:val="00F47AC0"/>
    <w:rsid w:val="00F47CF9"/>
    <w:rsid w:val="00F5125E"/>
    <w:rsid w:val="00F514C5"/>
    <w:rsid w:val="00F5173A"/>
    <w:rsid w:val="00F517F1"/>
    <w:rsid w:val="00F51828"/>
    <w:rsid w:val="00F52DC5"/>
    <w:rsid w:val="00F53116"/>
    <w:rsid w:val="00F532F1"/>
    <w:rsid w:val="00F53526"/>
    <w:rsid w:val="00F536E1"/>
    <w:rsid w:val="00F53E72"/>
    <w:rsid w:val="00F5401B"/>
    <w:rsid w:val="00F544EC"/>
    <w:rsid w:val="00F544FB"/>
    <w:rsid w:val="00F54853"/>
    <w:rsid w:val="00F54ABE"/>
    <w:rsid w:val="00F54FA8"/>
    <w:rsid w:val="00F550DE"/>
    <w:rsid w:val="00F556AE"/>
    <w:rsid w:val="00F558B7"/>
    <w:rsid w:val="00F5616C"/>
    <w:rsid w:val="00F57596"/>
    <w:rsid w:val="00F575DA"/>
    <w:rsid w:val="00F57A76"/>
    <w:rsid w:val="00F57DFA"/>
    <w:rsid w:val="00F57E3B"/>
    <w:rsid w:val="00F6052A"/>
    <w:rsid w:val="00F606A0"/>
    <w:rsid w:val="00F612C4"/>
    <w:rsid w:val="00F612E4"/>
    <w:rsid w:val="00F615BB"/>
    <w:rsid w:val="00F616E4"/>
    <w:rsid w:val="00F6179E"/>
    <w:rsid w:val="00F617D9"/>
    <w:rsid w:val="00F6182E"/>
    <w:rsid w:val="00F61D39"/>
    <w:rsid w:val="00F62587"/>
    <w:rsid w:val="00F62713"/>
    <w:rsid w:val="00F6279B"/>
    <w:rsid w:val="00F6318B"/>
    <w:rsid w:val="00F6321E"/>
    <w:rsid w:val="00F634BF"/>
    <w:rsid w:val="00F63A66"/>
    <w:rsid w:val="00F64A5E"/>
    <w:rsid w:val="00F650E7"/>
    <w:rsid w:val="00F6555A"/>
    <w:rsid w:val="00F657FD"/>
    <w:rsid w:val="00F65A25"/>
    <w:rsid w:val="00F65BAC"/>
    <w:rsid w:val="00F663ED"/>
    <w:rsid w:val="00F667EF"/>
    <w:rsid w:val="00F66CCD"/>
    <w:rsid w:val="00F67330"/>
    <w:rsid w:val="00F6748C"/>
    <w:rsid w:val="00F6754B"/>
    <w:rsid w:val="00F67EFA"/>
    <w:rsid w:val="00F70573"/>
    <w:rsid w:val="00F70E46"/>
    <w:rsid w:val="00F7149F"/>
    <w:rsid w:val="00F719F5"/>
    <w:rsid w:val="00F71CD8"/>
    <w:rsid w:val="00F721CE"/>
    <w:rsid w:val="00F725F7"/>
    <w:rsid w:val="00F72E52"/>
    <w:rsid w:val="00F72EC3"/>
    <w:rsid w:val="00F730AB"/>
    <w:rsid w:val="00F733BB"/>
    <w:rsid w:val="00F73436"/>
    <w:rsid w:val="00F73651"/>
    <w:rsid w:val="00F7378E"/>
    <w:rsid w:val="00F737B2"/>
    <w:rsid w:val="00F73B26"/>
    <w:rsid w:val="00F73C53"/>
    <w:rsid w:val="00F73D6A"/>
    <w:rsid w:val="00F740F3"/>
    <w:rsid w:val="00F741DC"/>
    <w:rsid w:val="00F74649"/>
    <w:rsid w:val="00F74B35"/>
    <w:rsid w:val="00F7523E"/>
    <w:rsid w:val="00F755EE"/>
    <w:rsid w:val="00F758A0"/>
    <w:rsid w:val="00F75BE4"/>
    <w:rsid w:val="00F75D78"/>
    <w:rsid w:val="00F76695"/>
    <w:rsid w:val="00F77012"/>
    <w:rsid w:val="00F77AD8"/>
    <w:rsid w:val="00F77FC1"/>
    <w:rsid w:val="00F8062B"/>
    <w:rsid w:val="00F8088C"/>
    <w:rsid w:val="00F80B2D"/>
    <w:rsid w:val="00F80CB2"/>
    <w:rsid w:val="00F80EAD"/>
    <w:rsid w:val="00F81DDF"/>
    <w:rsid w:val="00F8246D"/>
    <w:rsid w:val="00F82710"/>
    <w:rsid w:val="00F82ABF"/>
    <w:rsid w:val="00F830CF"/>
    <w:rsid w:val="00F835AD"/>
    <w:rsid w:val="00F83986"/>
    <w:rsid w:val="00F83B8E"/>
    <w:rsid w:val="00F840BB"/>
    <w:rsid w:val="00F84895"/>
    <w:rsid w:val="00F848A3"/>
    <w:rsid w:val="00F84AA9"/>
    <w:rsid w:val="00F8701E"/>
    <w:rsid w:val="00F87C91"/>
    <w:rsid w:val="00F87D43"/>
    <w:rsid w:val="00F90926"/>
    <w:rsid w:val="00F90BC5"/>
    <w:rsid w:val="00F90D72"/>
    <w:rsid w:val="00F90FFF"/>
    <w:rsid w:val="00F91859"/>
    <w:rsid w:val="00F92181"/>
    <w:rsid w:val="00F92287"/>
    <w:rsid w:val="00F923CA"/>
    <w:rsid w:val="00F92EB6"/>
    <w:rsid w:val="00F93006"/>
    <w:rsid w:val="00F93705"/>
    <w:rsid w:val="00F93E3F"/>
    <w:rsid w:val="00F9421E"/>
    <w:rsid w:val="00F94C05"/>
    <w:rsid w:val="00F9560E"/>
    <w:rsid w:val="00F95A33"/>
    <w:rsid w:val="00F966AE"/>
    <w:rsid w:val="00F96A54"/>
    <w:rsid w:val="00F96B88"/>
    <w:rsid w:val="00F96C25"/>
    <w:rsid w:val="00F96EA9"/>
    <w:rsid w:val="00F96EF7"/>
    <w:rsid w:val="00F96F68"/>
    <w:rsid w:val="00F970C3"/>
    <w:rsid w:val="00F97BEE"/>
    <w:rsid w:val="00F97DB9"/>
    <w:rsid w:val="00F97E57"/>
    <w:rsid w:val="00FA03C6"/>
    <w:rsid w:val="00FA059E"/>
    <w:rsid w:val="00FA0738"/>
    <w:rsid w:val="00FA0745"/>
    <w:rsid w:val="00FA158C"/>
    <w:rsid w:val="00FA16B0"/>
    <w:rsid w:val="00FA16DA"/>
    <w:rsid w:val="00FA190E"/>
    <w:rsid w:val="00FA1A8E"/>
    <w:rsid w:val="00FA1B4F"/>
    <w:rsid w:val="00FA1C12"/>
    <w:rsid w:val="00FA1C41"/>
    <w:rsid w:val="00FA2525"/>
    <w:rsid w:val="00FA2676"/>
    <w:rsid w:val="00FA2E37"/>
    <w:rsid w:val="00FA310A"/>
    <w:rsid w:val="00FA3216"/>
    <w:rsid w:val="00FA33F7"/>
    <w:rsid w:val="00FA34AD"/>
    <w:rsid w:val="00FA3748"/>
    <w:rsid w:val="00FA3BD6"/>
    <w:rsid w:val="00FA3C89"/>
    <w:rsid w:val="00FA3E5B"/>
    <w:rsid w:val="00FA418F"/>
    <w:rsid w:val="00FA4AF6"/>
    <w:rsid w:val="00FA5088"/>
    <w:rsid w:val="00FA54DC"/>
    <w:rsid w:val="00FA5611"/>
    <w:rsid w:val="00FA57E0"/>
    <w:rsid w:val="00FA5DB6"/>
    <w:rsid w:val="00FA6353"/>
    <w:rsid w:val="00FA6571"/>
    <w:rsid w:val="00FA6A9C"/>
    <w:rsid w:val="00FA73BA"/>
    <w:rsid w:val="00FA7440"/>
    <w:rsid w:val="00FA7A12"/>
    <w:rsid w:val="00FA7E1C"/>
    <w:rsid w:val="00FB047F"/>
    <w:rsid w:val="00FB0C75"/>
    <w:rsid w:val="00FB0E34"/>
    <w:rsid w:val="00FB11B4"/>
    <w:rsid w:val="00FB1A2D"/>
    <w:rsid w:val="00FB1BB4"/>
    <w:rsid w:val="00FB1E37"/>
    <w:rsid w:val="00FB2149"/>
    <w:rsid w:val="00FB303B"/>
    <w:rsid w:val="00FB3356"/>
    <w:rsid w:val="00FB3696"/>
    <w:rsid w:val="00FB3A6A"/>
    <w:rsid w:val="00FB406F"/>
    <w:rsid w:val="00FB47D9"/>
    <w:rsid w:val="00FB4C1B"/>
    <w:rsid w:val="00FB4DE5"/>
    <w:rsid w:val="00FB4FFA"/>
    <w:rsid w:val="00FB5311"/>
    <w:rsid w:val="00FB55E3"/>
    <w:rsid w:val="00FB56B6"/>
    <w:rsid w:val="00FB5B91"/>
    <w:rsid w:val="00FB5C4E"/>
    <w:rsid w:val="00FB635F"/>
    <w:rsid w:val="00FB6383"/>
    <w:rsid w:val="00FB6718"/>
    <w:rsid w:val="00FB6C68"/>
    <w:rsid w:val="00FB6ECC"/>
    <w:rsid w:val="00FB7035"/>
    <w:rsid w:val="00FB72F3"/>
    <w:rsid w:val="00FB7470"/>
    <w:rsid w:val="00FB7E71"/>
    <w:rsid w:val="00FC015C"/>
    <w:rsid w:val="00FC0A3F"/>
    <w:rsid w:val="00FC1568"/>
    <w:rsid w:val="00FC178C"/>
    <w:rsid w:val="00FC180F"/>
    <w:rsid w:val="00FC1EA7"/>
    <w:rsid w:val="00FC246D"/>
    <w:rsid w:val="00FC255F"/>
    <w:rsid w:val="00FC26E5"/>
    <w:rsid w:val="00FC2840"/>
    <w:rsid w:val="00FC2AD0"/>
    <w:rsid w:val="00FC2F35"/>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BD0"/>
    <w:rsid w:val="00FD0C24"/>
    <w:rsid w:val="00FD0DA8"/>
    <w:rsid w:val="00FD1C90"/>
    <w:rsid w:val="00FD1DF7"/>
    <w:rsid w:val="00FD261D"/>
    <w:rsid w:val="00FD285A"/>
    <w:rsid w:val="00FD35A5"/>
    <w:rsid w:val="00FD3791"/>
    <w:rsid w:val="00FD39D7"/>
    <w:rsid w:val="00FD3CF5"/>
    <w:rsid w:val="00FD40F4"/>
    <w:rsid w:val="00FD440A"/>
    <w:rsid w:val="00FD4C8F"/>
    <w:rsid w:val="00FD4FDE"/>
    <w:rsid w:val="00FD50CF"/>
    <w:rsid w:val="00FD52DD"/>
    <w:rsid w:val="00FD54AC"/>
    <w:rsid w:val="00FD57CE"/>
    <w:rsid w:val="00FD58E2"/>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1FA7"/>
    <w:rsid w:val="00FE2573"/>
    <w:rsid w:val="00FE2F8A"/>
    <w:rsid w:val="00FE364D"/>
    <w:rsid w:val="00FE39E6"/>
    <w:rsid w:val="00FE4157"/>
    <w:rsid w:val="00FE42ED"/>
    <w:rsid w:val="00FE4404"/>
    <w:rsid w:val="00FE4676"/>
    <w:rsid w:val="00FE4915"/>
    <w:rsid w:val="00FE6085"/>
    <w:rsid w:val="00FE63F3"/>
    <w:rsid w:val="00FE654D"/>
    <w:rsid w:val="00FE6689"/>
    <w:rsid w:val="00FE66B4"/>
    <w:rsid w:val="00FE7501"/>
    <w:rsid w:val="00FF063B"/>
    <w:rsid w:val="00FF0B9D"/>
    <w:rsid w:val="00FF0FDF"/>
    <w:rsid w:val="00FF1171"/>
    <w:rsid w:val="00FF11E6"/>
    <w:rsid w:val="00FF14D5"/>
    <w:rsid w:val="00FF1898"/>
    <w:rsid w:val="00FF2636"/>
    <w:rsid w:val="00FF2847"/>
    <w:rsid w:val="00FF284A"/>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 w:val="1EFAEA20"/>
    <w:rsid w:val="1F30751D"/>
    <w:rsid w:val="222A1016"/>
    <w:rsid w:val="2CFBA4D1"/>
    <w:rsid w:val="31AD6B6F"/>
    <w:rsid w:val="36E27FCF"/>
    <w:rsid w:val="3BD6C599"/>
    <w:rsid w:val="3C69BB2D"/>
    <w:rsid w:val="4B7AE12D"/>
    <w:rsid w:val="50F03FBA"/>
    <w:rsid w:val="50FBAE0A"/>
    <w:rsid w:val="539E982A"/>
    <w:rsid w:val="58855B8E"/>
    <w:rsid w:val="6592E5E7"/>
    <w:rsid w:val="6B0681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rsid w:val="00D720CF"/>
    <w:rPr>
      <w:sz w:val="20"/>
      <w:szCs w:val="20"/>
    </w:rPr>
  </w:style>
  <w:style w:type="character" w:customStyle="1" w:styleId="CommentTextChar">
    <w:name w:val="Comment Text Char"/>
    <w:basedOn w:val="DefaultParagraphFont"/>
    <w:link w:val="CommentText"/>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 w:type="paragraph" w:customStyle="1" w:styleId="Default">
    <w:name w:val="Default"/>
    <w:rsid w:val="005B7E64"/>
    <w:pPr>
      <w:autoSpaceDE w:val="0"/>
      <w:autoSpaceDN w:val="0"/>
      <w:adjustRightInd w:val="0"/>
      <w:spacing w:after="0" w:line="240" w:lineRule="auto"/>
    </w:pPr>
    <w:rPr>
      <w:rFonts w:ascii="Times New" w:hAnsi="Times New" w:cs="Times New"/>
      <w:color w:val="000000"/>
      <w:sz w:val="24"/>
      <w:szCs w:val="24"/>
    </w:rPr>
  </w:style>
  <w:style w:type="paragraph" w:customStyle="1" w:styleId="indent-4">
    <w:name w:val="indent-4"/>
    <w:basedOn w:val="Normal"/>
    <w:rsid w:val="00DD1AB1"/>
    <w:pPr>
      <w:spacing w:before="100" w:beforeAutospacing="1" w:after="100" w:afterAutospacing="1"/>
    </w:pPr>
  </w:style>
  <w:style w:type="character" w:customStyle="1" w:styleId="paragraph-hierarchy">
    <w:name w:val="paragraph-hierarchy"/>
    <w:basedOn w:val="DefaultParagraphFont"/>
    <w:rsid w:val="00DD1AB1"/>
  </w:style>
  <w:style w:type="character" w:customStyle="1" w:styleId="paren">
    <w:name w:val="paren"/>
    <w:basedOn w:val="DefaultParagraphFont"/>
    <w:rsid w:val="00DD1AB1"/>
  </w:style>
  <w:style w:type="paragraph" w:customStyle="1" w:styleId="indent-1">
    <w:name w:val="indent-1"/>
    <w:basedOn w:val="Normal"/>
    <w:rsid w:val="00DD1AB1"/>
    <w:pPr>
      <w:spacing w:before="100" w:beforeAutospacing="1" w:after="100" w:afterAutospacing="1"/>
    </w:pPr>
  </w:style>
  <w:style w:type="paragraph" w:customStyle="1" w:styleId="indent-2">
    <w:name w:val="indent-2"/>
    <w:basedOn w:val="Normal"/>
    <w:rsid w:val="00DD1A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287587846">
      <w:bodyDiv w:val="1"/>
      <w:marLeft w:val="0"/>
      <w:marRight w:val="0"/>
      <w:marTop w:val="0"/>
      <w:marBottom w:val="0"/>
      <w:divBdr>
        <w:top w:val="none" w:sz="0" w:space="0" w:color="auto"/>
        <w:left w:val="none" w:sz="0" w:space="0" w:color="auto"/>
        <w:bottom w:val="none" w:sz="0" w:space="0" w:color="auto"/>
        <w:right w:val="none" w:sz="0" w:space="0" w:color="auto"/>
      </w:divBdr>
      <w:divsChild>
        <w:div w:id="1616907552">
          <w:marLeft w:val="0"/>
          <w:marRight w:val="0"/>
          <w:marTop w:val="0"/>
          <w:marBottom w:val="0"/>
          <w:divBdr>
            <w:top w:val="none" w:sz="0" w:space="0" w:color="auto"/>
            <w:left w:val="none" w:sz="0" w:space="0" w:color="auto"/>
            <w:bottom w:val="none" w:sz="0" w:space="0" w:color="auto"/>
            <w:right w:val="none" w:sz="0" w:space="0" w:color="auto"/>
          </w:divBdr>
        </w:div>
        <w:div w:id="2103918198">
          <w:marLeft w:val="0"/>
          <w:marRight w:val="0"/>
          <w:marTop w:val="0"/>
          <w:marBottom w:val="0"/>
          <w:divBdr>
            <w:top w:val="none" w:sz="0" w:space="0" w:color="auto"/>
            <w:left w:val="none" w:sz="0" w:space="0" w:color="auto"/>
            <w:bottom w:val="none" w:sz="0" w:space="0" w:color="auto"/>
            <w:right w:val="none" w:sz="0" w:space="0" w:color="auto"/>
          </w:divBdr>
        </w:div>
      </w:divsChild>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39447216">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35544426">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566138031">
      <w:bodyDiv w:val="1"/>
      <w:marLeft w:val="0"/>
      <w:marRight w:val="0"/>
      <w:marTop w:val="0"/>
      <w:marBottom w:val="0"/>
      <w:divBdr>
        <w:top w:val="none" w:sz="0" w:space="0" w:color="auto"/>
        <w:left w:val="none" w:sz="0" w:space="0" w:color="auto"/>
        <w:bottom w:val="none" w:sz="0" w:space="0" w:color="auto"/>
        <w:right w:val="none" w:sz="0" w:space="0" w:color="auto"/>
      </w:divBdr>
    </w:div>
    <w:div w:id="1776437855">
      <w:bodyDiv w:val="1"/>
      <w:marLeft w:val="0"/>
      <w:marRight w:val="0"/>
      <w:marTop w:val="0"/>
      <w:marBottom w:val="0"/>
      <w:divBdr>
        <w:top w:val="none" w:sz="0" w:space="0" w:color="auto"/>
        <w:left w:val="none" w:sz="0" w:space="0" w:color="auto"/>
        <w:bottom w:val="none" w:sz="0" w:space="0" w:color="auto"/>
        <w:right w:val="none" w:sz="0" w:space="0" w:color="auto"/>
      </w:divBdr>
      <w:divsChild>
        <w:div w:id="460271615">
          <w:marLeft w:val="0"/>
          <w:marRight w:val="0"/>
          <w:marTop w:val="0"/>
          <w:marBottom w:val="0"/>
          <w:divBdr>
            <w:top w:val="none" w:sz="0" w:space="0" w:color="auto"/>
            <w:left w:val="none" w:sz="0" w:space="0" w:color="auto"/>
            <w:bottom w:val="none" w:sz="0" w:space="0" w:color="auto"/>
            <w:right w:val="none" w:sz="0" w:space="0" w:color="auto"/>
          </w:divBdr>
          <w:divsChild>
            <w:div w:id="1278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00356283">
      <w:bodyDiv w:val="1"/>
      <w:marLeft w:val="0"/>
      <w:marRight w:val="0"/>
      <w:marTop w:val="0"/>
      <w:marBottom w:val="0"/>
      <w:divBdr>
        <w:top w:val="none" w:sz="0" w:space="0" w:color="auto"/>
        <w:left w:val="none" w:sz="0" w:space="0" w:color="auto"/>
        <w:bottom w:val="none" w:sz="0" w:space="0" w:color="auto"/>
        <w:right w:val="none" w:sz="0" w:space="0" w:color="auto"/>
      </w:divBdr>
      <w:divsChild>
        <w:div w:id="2134592684">
          <w:marLeft w:val="0"/>
          <w:marRight w:val="0"/>
          <w:marTop w:val="0"/>
          <w:marBottom w:val="0"/>
          <w:divBdr>
            <w:top w:val="none" w:sz="0" w:space="0" w:color="auto"/>
            <w:left w:val="none" w:sz="0" w:space="0" w:color="auto"/>
            <w:bottom w:val="none" w:sz="0" w:space="0" w:color="auto"/>
            <w:right w:val="none" w:sz="0" w:space="0" w:color="auto"/>
          </w:divBdr>
        </w:div>
      </w:divsChild>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1996102713">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 w:id="2140948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B1484F457139F48AB2CA9AAF2C05005" ma:contentTypeVersion="4" ma:contentTypeDescription="Create a new document." ma:contentTypeScope="" ma:versionID="4d8346da7c7b774d1c852de4585a9961">
  <xsd:schema xmlns:xsd="http://www.w3.org/2001/XMLSchema" xmlns:xs="http://www.w3.org/2001/XMLSchema" xmlns:p="http://schemas.microsoft.com/office/2006/metadata/properties" xmlns:ns2="9c2fb023-3db8-43d8-966d-483ef53101ba" xmlns:ns3="163f67e8-669a-4d1c-be83-2056696d5f0c" targetNamespace="http://schemas.microsoft.com/office/2006/metadata/properties" ma:root="true" ma:fieldsID="f4959a457369ad97d9df009180a01257" ns2:_="" ns3:_="">
    <xsd:import namespace="9c2fb023-3db8-43d8-966d-483ef53101ba"/>
    <xsd:import namespace="163f67e8-669a-4d1c-be83-2056696d5f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fb023-3db8-43d8-966d-483ef5310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3f67e8-669a-4d1c-be83-2056696d5f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47DA3-AE01-4821-8CE7-693241BD651A}">
  <ds:schemaRefs>
    <ds:schemaRef ds:uri="http://schemas.openxmlformats.org/officeDocument/2006/bibliography"/>
  </ds:schemaRefs>
</ds:datastoreItem>
</file>

<file path=customXml/itemProps2.xml><?xml version="1.0" encoding="utf-8"?>
<ds:datastoreItem xmlns:ds="http://schemas.openxmlformats.org/officeDocument/2006/customXml" ds:itemID="{DD178554-B9AD-4256-81F6-AC83E8882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fb023-3db8-43d8-966d-483ef53101ba"/>
    <ds:schemaRef ds:uri="163f67e8-669a-4d1c-be83-2056696d5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56BD7-2772-4A41-9F5B-F986E777439E}">
  <ds:schemaRefs>
    <ds:schemaRef ds:uri="http://schemas.microsoft.com/sharepoint/v3/contenttype/forms"/>
  </ds:schemaRefs>
</ds:datastoreItem>
</file>

<file path=customXml/itemProps4.xml><?xml version="1.0" encoding="utf-8"?>
<ds:datastoreItem xmlns:ds="http://schemas.openxmlformats.org/officeDocument/2006/customXml" ds:itemID="{B2482BD3-A898-4C87-888C-8819921D62B3}">
  <ds:schemaRefs>
    <ds:schemaRef ds:uri="http://schemas.microsoft.com/sharepoint/v3/contenttype/forms"/>
  </ds:schemaRefs>
</ds:datastoreItem>
</file>

<file path=customXml/itemProps5.xml><?xml version="1.0" encoding="utf-8"?>
<ds:datastoreItem xmlns:ds="http://schemas.openxmlformats.org/officeDocument/2006/customXml" ds:itemID="{21C1DA46-0A29-43B4-9C79-6E77F4DEF7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Links>
    <vt:vector size="6" baseType="variant">
      <vt:variant>
        <vt:i4>5636121</vt:i4>
      </vt:variant>
      <vt:variant>
        <vt:i4>0</vt:i4>
      </vt:variant>
      <vt:variant>
        <vt:i4>0</vt:i4>
      </vt:variant>
      <vt:variant>
        <vt:i4>5</vt:i4>
      </vt:variant>
      <vt:variant>
        <vt:lpwstr>https://www.justice.gov/sites/default/files/crt/legacy/2010/12/14/joint_statement_ra.pdf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2024-01-03T14:04:00Z</dcterms:created>
  <dcterms:modified xsi:type="dcterms:W3CDTF">2024-01-03T14:04:00Z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0x0101009B1484F457139F48AB2CA9AAF2C05005</vt:lpwstr>
  </property>
  <property fmtid="{D5CDD505-2E9C-101B-9397-08002B2CF9AE}" pid="3" name="_dlc_DocIdItemGuid">
    <vt:lpwstr>91fad5b2-e690-4cda-8fb9-9437c8b9456e</vt:lpwstr>
  </property>
</Properties>
</file>